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88" w:rsidRDefault="00555188" w:rsidP="00555188">
      <w:pPr>
        <w:spacing w:line="276" w:lineRule="auto"/>
        <w:rPr>
          <w:rFonts w:ascii="Arial" w:hAnsi="Arial" w:cs="Arial"/>
          <w:b/>
          <w:sz w:val="22"/>
          <w:szCs w:val="22"/>
        </w:rPr>
      </w:pPr>
      <w:r w:rsidRPr="0039079C">
        <w:rPr>
          <w:rFonts w:ascii="Arial" w:hAnsi="Arial" w:cs="Arial"/>
          <w:noProof/>
          <w:sz w:val="22"/>
          <w:szCs w:val="22"/>
          <w:lang w:val="ru-RU" w:eastAsia="ru-RU"/>
        </w:rPr>
        <w:drawing>
          <wp:anchor distT="0" distB="0" distL="114300" distR="114300" simplePos="0" relativeHeight="251659264" behindDoc="0" locked="0" layoutInCell="1" allowOverlap="1" wp14:anchorId="61D9D8BF" wp14:editId="7D5CFEB6">
            <wp:simplePos x="0" y="0"/>
            <wp:positionH relativeFrom="column">
              <wp:posOffset>5623560</wp:posOffset>
            </wp:positionH>
            <wp:positionV relativeFrom="paragraph">
              <wp:posOffset>179070</wp:posOffset>
            </wp:positionV>
            <wp:extent cx="752475" cy="1180465"/>
            <wp:effectExtent l="0" t="0" r="9525" b="635"/>
            <wp:wrapSquare wrapText="bothSides"/>
            <wp:docPr id="6" name="Рисунок 6" descr="C:\Documents and Settings\unguest\Desktop\GEF SGP\SGP Administration\Communications\logos\UNDP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nguest\Desktop\GEF SGP\SGP Administration\Communications\logos\UNDP_new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188" w:rsidRDefault="00555188" w:rsidP="00555188">
      <w:pPr>
        <w:spacing w:line="276" w:lineRule="auto"/>
        <w:rPr>
          <w:rFonts w:ascii="Arial" w:hAnsi="Arial" w:cs="Arial"/>
          <w:b/>
          <w:sz w:val="22"/>
          <w:szCs w:val="22"/>
        </w:rPr>
      </w:pPr>
      <w:r w:rsidRPr="0039079C">
        <w:rPr>
          <w:rFonts w:ascii="Arial" w:hAnsi="Arial" w:cs="Arial"/>
          <w:noProof/>
          <w:sz w:val="22"/>
          <w:szCs w:val="22"/>
          <w:lang w:val="ru-RU" w:eastAsia="ru-RU"/>
        </w:rPr>
        <w:drawing>
          <wp:anchor distT="0" distB="0" distL="114300" distR="114300" simplePos="0" relativeHeight="251660288" behindDoc="0" locked="0" layoutInCell="1" allowOverlap="1" wp14:anchorId="383EC7AF" wp14:editId="5B7F5532">
            <wp:simplePos x="0" y="0"/>
            <wp:positionH relativeFrom="column">
              <wp:posOffset>-344805</wp:posOffset>
            </wp:positionH>
            <wp:positionV relativeFrom="paragraph">
              <wp:posOffset>89535</wp:posOffset>
            </wp:positionV>
            <wp:extent cx="847725" cy="1029970"/>
            <wp:effectExtent l="0" t="0" r="9525" b="0"/>
            <wp:wrapSquare wrapText="bothSides"/>
            <wp:docPr id="7" name="Рисунок 7"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79C">
        <w:rPr>
          <w:rFonts w:ascii="Arial" w:hAnsi="Arial" w:cs="Arial"/>
          <w:noProof/>
          <w:sz w:val="22"/>
          <w:szCs w:val="22"/>
          <w:lang w:val="ru-RU" w:eastAsia="ru-RU"/>
        </w:rPr>
        <w:drawing>
          <wp:anchor distT="0" distB="0" distL="114300" distR="114300" simplePos="0" relativeHeight="251661312" behindDoc="1" locked="0" layoutInCell="1" allowOverlap="1" wp14:anchorId="79D8C1C4" wp14:editId="0B8E6EC6">
            <wp:simplePos x="0" y="0"/>
            <wp:positionH relativeFrom="margin">
              <wp:align>center</wp:align>
            </wp:positionH>
            <wp:positionV relativeFrom="paragraph">
              <wp:posOffset>120015</wp:posOffset>
            </wp:positionV>
            <wp:extent cx="1466850" cy="819150"/>
            <wp:effectExtent l="0" t="0" r="0" b="0"/>
            <wp:wrapTight wrapText="bothSides">
              <wp:wrapPolygon edited="0">
                <wp:start x="0" y="0"/>
                <wp:lineTo x="0" y="21098"/>
                <wp:lineTo x="21319" y="21098"/>
                <wp:lineTo x="21319" y="0"/>
                <wp:lineTo x="0" y="0"/>
              </wp:wrapPolygon>
            </wp:wrapTight>
            <wp:docPr id="5" name="Рисунок 5" descr="http://t0.gstatic.com/images?q=tbn:ANd9GcQHmlnlkXr9TdW4tExYEWYFdyWgr9c0ut6xefMDG6Mc5IsaNFgj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HmlnlkXr9TdW4tExYEWYFdyWgr9c0ut6xefMDG6Mc5IsaNFgj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819150"/>
                    </a:xfrm>
                    <a:prstGeom prst="rect">
                      <a:avLst/>
                    </a:prstGeom>
                    <a:noFill/>
                    <a:ln>
                      <a:noFill/>
                    </a:ln>
                  </pic:spPr>
                </pic:pic>
              </a:graphicData>
            </a:graphic>
          </wp:anchor>
        </w:drawing>
      </w:r>
    </w:p>
    <w:p w:rsidR="00555188" w:rsidRDefault="00555188" w:rsidP="00555188">
      <w:pPr>
        <w:spacing w:line="276" w:lineRule="auto"/>
        <w:rPr>
          <w:rFonts w:ascii="Arial" w:hAnsi="Arial" w:cs="Arial"/>
          <w:b/>
          <w:sz w:val="22"/>
          <w:szCs w:val="22"/>
        </w:rPr>
      </w:pPr>
    </w:p>
    <w:p w:rsidR="00555188" w:rsidRDefault="00555188" w:rsidP="00555188">
      <w:pPr>
        <w:spacing w:line="276" w:lineRule="auto"/>
        <w:rPr>
          <w:rFonts w:ascii="Arial" w:hAnsi="Arial" w:cs="Arial"/>
          <w:b/>
          <w:sz w:val="22"/>
          <w:szCs w:val="22"/>
        </w:rPr>
      </w:pPr>
    </w:p>
    <w:p w:rsidR="00555188" w:rsidRDefault="00555188" w:rsidP="00555188">
      <w:pPr>
        <w:spacing w:line="276" w:lineRule="auto"/>
        <w:rPr>
          <w:rFonts w:ascii="Arial" w:hAnsi="Arial" w:cs="Arial"/>
          <w:b/>
          <w:sz w:val="22"/>
          <w:szCs w:val="22"/>
        </w:rPr>
      </w:pPr>
    </w:p>
    <w:p w:rsidR="00555188" w:rsidRDefault="00555188" w:rsidP="00555188">
      <w:pPr>
        <w:spacing w:line="276" w:lineRule="auto"/>
        <w:rPr>
          <w:rFonts w:ascii="Arial" w:hAnsi="Arial" w:cs="Arial"/>
          <w:b/>
          <w:sz w:val="22"/>
          <w:szCs w:val="22"/>
        </w:rPr>
      </w:pPr>
    </w:p>
    <w:p w:rsidR="00555188" w:rsidRDefault="00555188" w:rsidP="00555188">
      <w:pPr>
        <w:spacing w:line="276" w:lineRule="auto"/>
        <w:rPr>
          <w:rFonts w:ascii="Arial" w:hAnsi="Arial" w:cs="Arial"/>
          <w:b/>
          <w:sz w:val="22"/>
          <w:szCs w:val="22"/>
        </w:rPr>
      </w:pPr>
    </w:p>
    <w:p w:rsidR="00555188" w:rsidRDefault="00555188" w:rsidP="00555188">
      <w:pPr>
        <w:spacing w:line="276" w:lineRule="auto"/>
        <w:rPr>
          <w:rFonts w:ascii="Arial" w:hAnsi="Arial" w:cs="Arial"/>
          <w:b/>
          <w:sz w:val="22"/>
          <w:szCs w:val="22"/>
        </w:rPr>
      </w:pPr>
    </w:p>
    <w:p w:rsidR="00555188" w:rsidRDefault="00555188" w:rsidP="00555188">
      <w:pPr>
        <w:spacing w:line="276" w:lineRule="auto"/>
        <w:rPr>
          <w:rFonts w:ascii="Arial" w:hAnsi="Arial" w:cs="Arial"/>
          <w:b/>
          <w:sz w:val="22"/>
          <w:szCs w:val="22"/>
        </w:rPr>
      </w:pPr>
    </w:p>
    <w:p w:rsidR="00555188" w:rsidRPr="00555188" w:rsidRDefault="00555188" w:rsidP="00555188">
      <w:pPr>
        <w:spacing w:line="276" w:lineRule="auto"/>
        <w:rPr>
          <w:rFonts w:ascii="Arial" w:hAnsi="Arial" w:cs="Arial"/>
          <w:b/>
          <w:sz w:val="32"/>
          <w:szCs w:val="32"/>
        </w:rPr>
      </w:pPr>
    </w:p>
    <w:p w:rsidR="00AF441D" w:rsidRPr="00555188" w:rsidRDefault="00AF441D" w:rsidP="00555188">
      <w:pPr>
        <w:spacing w:line="276" w:lineRule="auto"/>
        <w:jc w:val="center"/>
        <w:rPr>
          <w:rFonts w:ascii="Arial" w:hAnsi="Arial" w:cs="Arial"/>
          <w:sz w:val="32"/>
          <w:szCs w:val="32"/>
        </w:rPr>
      </w:pPr>
      <w:r w:rsidRPr="00555188">
        <w:rPr>
          <w:rFonts w:ascii="Arial" w:hAnsi="Arial" w:cs="Arial"/>
          <w:b/>
          <w:sz w:val="32"/>
          <w:szCs w:val="32"/>
        </w:rPr>
        <w:t xml:space="preserve">ПРОГРАМА МАЛИХ ГРАТНІВ </w:t>
      </w:r>
      <w:r w:rsidR="00C9072F" w:rsidRPr="00555188">
        <w:rPr>
          <w:rFonts w:ascii="Arial" w:hAnsi="Arial" w:cs="Arial"/>
          <w:b/>
          <w:sz w:val="32"/>
          <w:szCs w:val="32"/>
        </w:rPr>
        <w:t>ПРООН/</w:t>
      </w:r>
      <w:r w:rsidRPr="00555188">
        <w:rPr>
          <w:rFonts w:ascii="Arial" w:hAnsi="Arial" w:cs="Arial"/>
          <w:b/>
          <w:sz w:val="32"/>
          <w:szCs w:val="32"/>
        </w:rPr>
        <w:t>ГЕФ</w:t>
      </w:r>
    </w:p>
    <w:p w:rsidR="00AF441D" w:rsidRPr="00555188" w:rsidRDefault="00AF441D" w:rsidP="00555188">
      <w:pPr>
        <w:spacing w:line="276" w:lineRule="auto"/>
        <w:jc w:val="center"/>
        <w:rPr>
          <w:rFonts w:ascii="Arial" w:hAnsi="Arial" w:cs="Arial"/>
          <w:b/>
          <w:sz w:val="32"/>
          <w:szCs w:val="32"/>
        </w:rPr>
      </w:pPr>
      <w:r w:rsidRPr="00555188">
        <w:rPr>
          <w:rFonts w:ascii="Arial" w:hAnsi="Arial" w:cs="Arial"/>
          <w:b/>
          <w:sz w:val="32"/>
          <w:szCs w:val="32"/>
        </w:rPr>
        <w:t>УКРАЇНА</w:t>
      </w:r>
    </w:p>
    <w:p w:rsidR="00AF441D" w:rsidRPr="00555188" w:rsidRDefault="00AF441D" w:rsidP="0039079C">
      <w:pPr>
        <w:spacing w:line="276" w:lineRule="auto"/>
        <w:jc w:val="center"/>
        <w:rPr>
          <w:rFonts w:ascii="Arial" w:hAnsi="Arial" w:cs="Arial"/>
          <w:sz w:val="32"/>
          <w:szCs w:val="32"/>
        </w:rPr>
      </w:pPr>
    </w:p>
    <w:p w:rsidR="00AF441D" w:rsidRDefault="00AF441D" w:rsidP="0039079C">
      <w:pPr>
        <w:spacing w:line="276" w:lineRule="auto"/>
        <w:jc w:val="center"/>
        <w:rPr>
          <w:rFonts w:ascii="Arial" w:hAnsi="Arial" w:cs="Arial"/>
          <w:sz w:val="32"/>
          <w:szCs w:val="32"/>
        </w:rPr>
      </w:pPr>
    </w:p>
    <w:p w:rsidR="00555188" w:rsidRDefault="00555188" w:rsidP="0039079C">
      <w:pPr>
        <w:spacing w:line="276" w:lineRule="auto"/>
        <w:jc w:val="center"/>
        <w:rPr>
          <w:rFonts w:ascii="Arial" w:hAnsi="Arial" w:cs="Arial"/>
          <w:sz w:val="32"/>
          <w:szCs w:val="32"/>
        </w:rPr>
      </w:pPr>
    </w:p>
    <w:p w:rsidR="00555188" w:rsidRDefault="00555188" w:rsidP="0039079C">
      <w:pPr>
        <w:spacing w:line="276" w:lineRule="auto"/>
        <w:jc w:val="center"/>
        <w:rPr>
          <w:rFonts w:ascii="Arial" w:hAnsi="Arial" w:cs="Arial"/>
          <w:sz w:val="32"/>
          <w:szCs w:val="32"/>
        </w:rPr>
      </w:pPr>
    </w:p>
    <w:p w:rsidR="00555188" w:rsidRDefault="00555188" w:rsidP="0039079C">
      <w:pPr>
        <w:spacing w:line="276" w:lineRule="auto"/>
        <w:jc w:val="center"/>
        <w:rPr>
          <w:rFonts w:ascii="Arial" w:hAnsi="Arial" w:cs="Arial"/>
          <w:sz w:val="32"/>
          <w:szCs w:val="32"/>
        </w:rPr>
      </w:pPr>
    </w:p>
    <w:p w:rsidR="00555188" w:rsidRDefault="00555188" w:rsidP="0039079C">
      <w:pPr>
        <w:spacing w:line="276" w:lineRule="auto"/>
        <w:jc w:val="center"/>
        <w:rPr>
          <w:rFonts w:ascii="Arial" w:hAnsi="Arial" w:cs="Arial"/>
          <w:sz w:val="32"/>
          <w:szCs w:val="32"/>
        </w:rPr>
      </w:pPr>
    </w:p>
    <w:p w:rsidR="00555188" w:rsidRPr="00555188" w:rsidRDefault="00555188" w:rsidP="0039079C">
      <w:pPr>
        <w:spacing w:line="276" w:lineRule="auto"/>
        <w:jc w:val="center"/>
        <w:rPr>
          <w:rFonts w:ascii="Arial" w:hAnsi="Arial" w:cs="Arial"/>
          <w:sz w:val="32"/>
          <w:szCs w:val="32"/>
        </w:rPr>
      </w:pPr>
    </w:p>
    <w:p w:rsidR="00AF441D" w:rsidRPr="00555188" w:rsidRDefault="00AF441D" w:rsidP="0039079C">
      <w:pPr>
        <w:spacing w:line="276" w:lineRule="auto"/>
        <w:jc w:val="center"/>
        <w:rPr>
          <w:rFonts w:ascii="Arial" w:hAnsi="Arial" w:cs="Arial"/>
          <w:b/>
          <w:sz w:val="48"/>
          <w:szCs w:val="48"/>
        </w:rPr>
      </w:pPr>
      <w:r w:rsidRPr="00555188">
        <w:rPr>
          <w:rFonts w:ascii="Arial" w:hAnsi="Arial" w:cs="Arial"/>
          <w:b/>
          <w:sz w:val="48"/>
          <w:szCs w:val="48"/>
        </w:rPr>
        <w:t>ФОРМА ПРОЕКТНОЇ ПРОПОЗИЦІЇ</w:t>
      </w:r>
    </w:p>
    <w:p w:rsidR="00AF441D" w:rsidRPr="0039079C" w:rsidRDefault="00AF441D" w:rsidP="0039079C">
      <w:pPr>
        <w:spacing w:line="276" w:lineRule="auto"/>
        <w:jc w:val="center"/>
        <w:rPr>
          <w:rFonts w:ascii="Arial" w:hAnsi="Arial" w:cs="Arial"/>
          <w:b/>
          <w:sz w:val="22"/>
          <w:szCs w:val="22"/>
        </w:rPr>
      </w:pPr>
    </w:p>
    <w:p w:rsidR="00AF441D" w:rsidRPr="0039079C" w:rsidRDefault="00AF441D" w:rsidP="0039079C">
      <w:pPr>
        <w:spacing w:line="276" w:lineRule="auto"/>
        <w:jc w:val="center"/>
        <w:rPr>
          <w:rFonts w:ascii="Arial" w:hAnsi="Arial" w:cs="Arial"/>
          <w:sz w:val="22"/>
          <w:szCs w:val="22"/>
        </w:rPr>
      </w:pPr>
    </w:p>
    <w:p w:rsidR="00AF441D" w:rsidRPr="0039079C" w:rsidRDefault="00AF441D" w:rsidP="0039079C">
      <w:pPr>
        <w:spacing w:line="276" w:lineRule="auto"/>
        <w:rPr>
          <w:rFonts w:ascii="Arial" w:hAnsi="Arial" w:cs="Arial"/>
          <w:sz w:val="22"/>
          <w:szCs w:val="22"/>
        </w:rPr>
      </w:pPr>
    </w:p>
    <w:p w:rsidR="00AF441D" w:rsidRPr="0039079C" w:rsidRDefault="00AF441D" w:rsidP="0039079C">
      <w:pPr>
        <w:spacing w:line="276" w:lineRule="auto"/>
        <w:rPr>
          <w:rFonts w:ascii="Arial" w:hAnsi="Arial" w:cs="Arial"/>
          <w:sz w:val="22"/>
          <w:szCs w:val="22"/>
        </w:rPr>
      </w:pPr>
    </w:p>
    <w:p w:rsidR="00AF441D" w:rsidRPr="0039079C" w:rsidRDefault="00AF441D" w:rsidP="0039079C">
      <w:pPr>
        <w:spacing w:line="276" w:lineRule="auto"/>
        <w:rPr>
          <w:rFonts w:ascii="Arial" w:hAnsi="Arial" w:cs="Arial"/>
          <w:sz w:val="22"/>
          <w:szCs w:val="22"/>
        </w:rPr>
      </w:pPr>
    </w:p>
    <w:p w:rsidR="00AF441D" w:rsidRPr="0039079C" w:rsidRDefault="00AF441D" w:rsidP="0039079C">
      <w:pPr>
        <w:spacing w:line="276" w:lineRule="auto"/>
        <w:rPr>
          <w:rFonts w:ascii="Arial" w:hAnsi="Arial" w:cs="Arial"/>
          <w:sz w:val="22"/>
          <w:szCs w:val="22"/>
        </w:rPr>
      </w:pPr>
    </w:p>
    <w:p w:rsidR="00AF441D" w:rsidRPr="0039079C" w:rsidRDefault="00AF441D" w:rsidP="0039079C">
      <w:pPr>
        <w:spacing w:line="276" w:lineRule="auto"/>
        <w:jc w:val="center"/>
        <w:rPr>
          <w:rFonts w:ascii="Arial" w:hAnsi="Arial" w:cs="Arial"/>
          <w:b/>
          <w:sz w:val="22"/>
          <w:szCs w:val="22"/>
        </w:rPr>
      </w:pPr>
    </w:p>
    <w:p w:rsidR="00AF441D" w:rsidRPr="0039079C" w:rsidRDefault="00AF441D" w:rsidP="0039079C">
      <w:pPr>
        <w:spacing w:line="276" w:lineRule="auto"/>
        <w:jc w:val="center"/>
        <w:rPr>
          <w:rFonts w:ascii="Arial" w:hAnsi="Arial" w:cs="Arial"/>
          <w:sz w:val="22"/>
          <w:szCs w:val="22"/>
        </w:rPr>
      </w:pPr>
    </w:p>
    <w:p w:rsidR="00AF441D" w:rsidRPr="0039079C" w:rsidRDefault="00AF441D" w:rsidP="0039079C">
      <w:pPr>
        <w:spacing w:line="276" w:lineRule="auto"/>
        <w:jc w:val="center"/>
        <w:rPr>
          <w:rFonts w:ascii="Arial" w:hAnsi="Arial" w:cs="Arial"/>
          <w:sz w:val="22"/>
          <w:szCs w:val="22"/>
        </w:rPr>
      </w:pPr>
    </w:p>
    <w:p w:rsidR="00AF441D" w:rsidRPr="0039079C" w:rsidRDefault="00AF441D" w:rsidP="0039079C">
      <w:pPr>
        <w:spacing w:line="276" w:lineRule="auto"/>
        <w:jc w:val="center"/>
        <w:rPr>
          <w:rFonts w:ascii="Arial" w:hAnsi="Arial" w:cs="Arial"/>
          <w:sz w:val="22"/>
          <w:szCs w:val="22"/>
        </w:rPr>
      </w:pPr>
    </w:p>
    <w:p w:rsidR="00AF441D" w:rsidRPr="0039079C" w:rsidRDefault="00AF441D" w:rsidP="0039079C">
      <w:pPr>
        <w:spacing w:line="276" w:lineRule="auto"/>
        <w:jc w:val="center"/>
        <w:rPr>
          <w:rFonts w:ascii="Arial" w:hAnsi="Arial" w:cs="Arial"/>
          <w:sz w:val="22"/>
          <w:szCs w:val="22"/>
        </w:rPr>
      </w:pPr>
    </w:p>
    <w:p w:rsidR="00AF441D" w:rsidRPr="0039079C" w:rsidRDefault="00AF441D" w:rsidP="0039079C">
      <w:pPr>
        <w:spacing w:line="276" w:lineRule="auto"/>
        <w:jc w:val="center"/>
        <w:rPr>
          <w:rFonts w:ascii="Arial" w:hAnsi="Arial" w:cs="Arial"/>
          <w:sz w:val="22"/>
          <w:szCs w:val="22"/>
        </w:rPr>
      </w:pPr>
    </w:p>
    <w:p w:rsidR="00AF441D" w:rsidRPr="0039079C" w:rsidRDefault="00AF441D" w:rsidP="0039079C">
      <w:pPr>
        <w:spacing w:line="276" w:lineRule="auto"/>
        <w:rPr>
          <w:rFonts w:ascii="Arial" w:hAnsi="Arial" w:cs="Arial"/>
          <w:sz w:val="22"/>
          <w:szCs w:val="22"/>
        </w:rPr>
      </w:pPr>
    </w:p>
    <w:p w:rsidR="00AF441D" w:rsidRPr="0039079C" w:rsidRDefault="00AF441D" w:rsidP="0039079C">
      <w:pPr>
        <w:autoSpaceDE w:val="0"/>
        <w:autoSpaceDN w:val="0"/>
        <w:adjustRightInd w:val="0"/>
        <w:spacing w:line="276" w:lineRule="auto"/>
        <w:jc w:val="both"/>
        <w:rPr>
          <w:rFonts w:ascii="Arial" w:hAnsi="Arial" w:cs="Arial"/>
          <w:b/>
          <w:bCs/>
          <w:sz w:val="22"/>
          <w:szCs w:val="22"/>
        </w:rPr>
      </w:pPr>
    </w:p>
    <w:p w:rsidR="00AF441D" w:rsidRPr="0039079C" w:rsidRDefault="00AF441D" w:rsidP="0039079C">
      <w:pPr>
        <w:autoSpaceDE w:val="0"/>
        <w:autoSpaceDN w:val="0"/>
        <w:adjustRightInd w:val="0"/>
        <w:spacing w:line="276" w:lineRule="auto"/>
        <w:jc w:val="both"/>
        <w:rPr>
          <w:rFonts w:ascii="Arial" w:hAnsi="Arial" w:cs="Arial"/>
          <w:b/>
          <w:bCs/>
          <w:sz w:val="22"/>
          <w:szCs w:val="22"/>
        </w:rPr>
      </w:pPr>
    </w:p>
    <w:p w:rsidR="00AF441D" w:rsidRPr="0039079C" w:rsidRDefault="00AF441D" w:rsidP="0039079C">
      <w:pPr>
        <w:autoSpaceDE w:val="0"/>
        <w:autoSpaceDN w:val="0"/>
        <w:adjustRightInd w:val="0"/>
        <w:spacing w:line="276" w:lineRule="auto"/>
        <w:jc w:val="both"/>
        <w:rPr>
          <w:rFonts w:ascii="Arial" w:hAnsi="Arial" w:cs="Arial"/>
          <w:b/>
          <w:bCs/>
          <w:sz w:val="22"/>
          <w:szCs w:val="22"/>
        </w:rPr>
      </w:pPr>
    </w:p>
    <w:p w:rsidR="00AF441D" w:rsidRPr="0039079C" w:rsidRDefault="00AF441D" w:rsidP="0039079C">
      <w:pPr>
        <w:autoSpaceDE w:val="0"/>
        <w:autoSpaceDN w:val="0"/>
        <w:adjustRightInd w:val="0"/>
        <w:spacing w:line="276" w:lineRule="auto"/>
        <w:jc w:val="both"/>
        <w:rPr>
          <w:rFonts w:ascii="Arial" w:hAnsi="Arial" w:cs="Arial"/>
          <w:b/>
          <w:bCs/>
          <w:sz w:val="22"/>
          <w:szCs w:val="22"/>
        </w:rPr>
      </w:pPr>
    </w:p>
    <w:p w:rsidR="00AF441D" w:rsidRPr="0039079C" w:rsidRDefault="00AF441D" w:rsidP="0039079C">
      <w:pPr>
        <w:autoSpaceDE w:val="0"/>
        <w:autoSpaceDN w:val="0"/>
        <w:adjustRightInd w:val="0"/>
        <w:spacing w:line="276" w:lineRule="auto"/>
        <w:jc w:val="both"/>
        <w:rPr>
          <w:rFonts w:ascii="Arial" w:hAnsi="Arial" w:cs="Arial"/>
          <w:b/>
          <w:bCs/>
          <w:sz w:val="22"/>
          <w:szCs w:val="22"/>
        </w:rPr>
      </w:pPr>
    </w:p>
    <w:p w:rsidR="00AF441D" w:rsidRPr="0039079C" w:rsidRDefault="00AF441D" w:rsidP="0039079C">
      <w:pPr>
        <w:autoSpaceDE w:val="0"/>
        <w:autoSpaceDN w:val="0"/>
        <w:adjustRightInd w:val="0"/>
        <w:spacing w:line="276" w:lineRule="auto"/>
        <w:jc w:val="both"/>
        <w:rPr>
          <w:rFonts w:ascii="Arial" w:hAnsi="Arial" w:cs="Arial"/>
          <w:b/>
          <w:bCs/>
          <w:sz w:val="22"/>
          <w:szCs w:val="22"/>
        </w:rPr>
      </w:pPr>
    </w:p>
    <w:p w:rsidR="00AF441D" w:rsidRPr="0039079C" w:rsidRDefault="00AF441D" w:rsidP="0039079C">
      <w:pPr>
        <w:autoSpaceDE w:val="0"/>
        <w:autoSpaceDN w:val="0"/>
        <w:adjustRightInd w:val="0"/>
        <w:spacing w:line="276" w:lineRule="auto"/>
        <w:jc w:val="both"/>
        <w:rPr>
          <w:rFonts w:ascii="Arial" w:hAnsi="Arial" w:cs="Arial"/>
          <w:b/>
          <w:bCs/>
          <w:sz w:val="22"/>
          <w:szCs w:val="22"/>
        </w:rPr>
      </w:pPr>
    </w:p>
    <w:p w:rsidR="00AF441D" w:rsidRPr="0039079C" w:rsidRDefault="00AF441D" w:rsidP="0039079C">
      <w:pPr>
        <w:autoSpaceDE w:val="0"/>
        <w:autoSpaceDN w:val="0"/>
        <w:adjustRightInd w:val="0"/>
        <w:spacing w:line="276" w:lineRule="auto"/>
        <w:jc w:val="both"/>
        <w:rPr>
          <w:rFonts w:ascii="Arial" w:hAnsi="Arial" w:cs="Arial"/>
          <w:b/>
          <w:bCs/>
          <w:sz w:val="22"/>
          <w:szCs w:val="22"/>
        </w:rPr>
      </w:pPr>
    </w:p>
    <w:p w:rsidR="00AF441D" w:rsidRPr="0039079C" w:rsidRDefault="00AF441D" w:rsidP="0039079C">
      <w:pPr>
        <w:pStyle w:val="TOC1"/>
        <w:spacing w:line="276" w:lineRule="auto"/>
        <w:rPr>
          <w:rFonts w:ascii="Arial" w:hAnsi="Arial" w:cs="Arial"/>
          <w:sz w:val="22"/>
          <w:szCs w:val="22"/>
        </w:rPr>
      </w:pPr>
    </w:p>
    <w:p w:rsidR="00AF441D" w:rsidRPr="0039079C" w:rsidRDefault="00AF441D" w:rsidP="0039079C">
      <w:pPr>
        <w:pStyle w:val="TOC1"/>
        <w:spacing w:line="276" w:lineRule="auto"/>
        <w:rPr>
          <w:rFonts w:ascii="Arial" w:hAnsi="Arial" w:cs="Arial"/>
          <w:sz w:val="22"/>
          <w:szCs w:val="22"/>
        </w:rPr>
      </w:pPr>
    </w:p>
    <w:p w:rsidR="00AF441D" w:rsidRPr="0039079C" w:rsidRDefault="00AF441D" w:rsidP="0039079C">
      <w:pPr>
        <w:pStyle w:val="TOC1"/>
        <w:spacing w:line="276" w:lineRule="auto"/>
        <w:rPr>
          <w:rFonts w:ascii="Arial" w:hAnsi="Arial" w:cs="Arial"/>
          <w:sz w:val="22"/>
          <w:szCs w:val="22"/>
        </w:rPr>
      </w:pPr>
    </w:p>
    <w:p w:rsidR="00AF441D" w:rsidRPr="0039079C" w:rsidRDefault="00AF441D" w:rsidP="0039079C">
      <w:pPr>
        <w:pStyle w:val="TOC1"/>
        <w:spacing w:line="276" w:lineRule="auto"/>
        <w:rPr>
          <w:rFonts w:ascii="Arial" w:hAnsi="Arial" w:cs="Arial"/>
          <w:sz w:val="22"/>
          <w:szCs w:val="22"/>
        </w:rPr>
      </w:pPr>
    </w:p>
    <w:p w:rsidR="00AF441D" w:rsidRPr="0039079C" w:rsidRDefault="00AF441D" w:rsidP="0039079C">
      <w:pPr>
        <w:spacing w:line="276" w:lineRule="auto"/>
        <w:rPr>
          <w:rFonts w:ascii="Arial" w:hAnsi="Arial" w:cs="Arial"/>
          <w:sz w:val="22"/>
          <w:szCs w:val="22"/>
        </w:rPr>
      </w:pPr>
    </w:p>
    <w:p w:rsidR="00AF441D" w:rsidRPr="0039079C" w:rsidRDefault="00AF441D" w:rsidP="0039079C">
      <w:pPr>
        <w:pStyle w:val="TOC1"/>
        <w:spacing w:line="276" w:lineRule="auto"/>
        <w:rPr>
          <w:rFonts w:ascii="Arial" w:hAnsi="Arial" w:cs="Arial"/>
          <w:sz w:val="22"/>
          <w:szCs w:val="22"/>
        </w:rPr>
      </w:pPr>
    </w:p>
    <w:p w:rsidR="00AF441D" w:rsidRPr="0039079C" w:rsidRDefault="00AF441D" w:rsidP="0039079C">
      <w:pPr>
        <w:pStyle w:val="TOC1"/>
        <w:spacing w:line="276" w:lineRule="auto"/>
        <w:rPr>
          <w:rFonts w:ascii="Arial" w:hAnsi="Arial" w:cs="Arial"/>
          <w:sz w:val="22"/>
          <w:szCs w:val="22"/>
        </w:rPr>
      </w:pPr>
      <w:r w:rsidRPr="0039079C">
        <w:rPr>
          <w:rFonts w:ascii="Arial" w:hAnsi="Arial" w:cs="Arial"/>
          <w:bCs w:val="0"/>
          <w:i/>
          <w:caps/>
          <w:sz w:val="22"/>
          <w:szCs w:val="22"/>
        </w:rPr>
        <w:fldChar w:fldCharType="begin"/>
      </w:r>
      <w:r w:rsidRPr="0039079C">
        <w:rPr>
          <w:rFonts w:ascii="Arial" w:hAnsi="Arial" w:cs="Arial"/>
          <w:sz w:val="22"/>
          <w:szCs w:val="22"/>
        </w:rPr>
        <w:instrText xml:space="preserve"> TOC \o "1-2" \h \z \u </w:instrText>
      </w:r>
      <w:r w:rsidRPr="0039079C">
        <w:rPr>
          <w:rFonts w:ascii="Arial" w:hAnsi="Arial" w:cs="Arial"/>
          <w:bCs w:val="0"/>
          <w:i/>
          <w:caps/>
          <w:sz w:val="22"/>
          <w:szCs w:val="22"/>
        </w:rPr>
        <w:fldChar w:fldCharType="separate"/>
      </w:r>
    </w:p>
    <w:p w:rsidR="00AF441D" w:rsidRPr="0039079C" w:rsidRDefault="00AF441D" w:rsidP="0039079C">
      <w:pPr>
        <w:spacing w:line="276" w:lineRule="auto"/>
        <w:jc w:val="center"/>
        <w:rPr>
          <w:rFonts w:ascii="Arial" w:hAnsi="Arial" w:cs="Arial"/>
          <w:b/>
          <w:sz w:val="22"/>
          <w:szCs w:val="22"/>
        </w:rPr>
      </w:pPr>
      <w:r w:rsidRPr="0039079C">
        <w:rPr>
          <w:rFonts w:ascii="Arial" w:hAnsi="Arial" w:cs="Arial"/>
          <w:b/>
          <w:sz w:val="22"/>
          <w:szCs w:val="22"/>
        </w:rPr>
        <w:lastRenderedPageBreak/>
        <w:t>ЗМІСТ</w:t>
      </w:r>
    </w:p>
    <w:p w:rsidR="00AF441D" w:rsidRPr="0039079C" w:rsidRDefault="00AF441D" w:rsidP="0039079C">
      <w:pPr>
        <w:spacing w:line="276" w:lineRule="auto"/>
        <w:jc w:val="center"/>
        <w:rPr>
          <w:rFonts w:ascii="Arial" w:hAnsi="Arial" w:cs="Arial"/>
          <w:b/>
          <w:sz w:val="22"/>
          <w:szCs w:val="22"/>
        </w:rPr>
      </w:pPr>
    </w:p>
    <w:p w:rsidR="00AF441D" w:rsidRPr="0039079C" w:rsidRDefault="00AF441D" w:rsidP="0039079C">
      <w:pPr>
        <w:autoSpaceDE w:val="0"/>
        <w:autoSpaceDN w:val="0"/>
        <w:adjustRightInd w:val="0"/>
        <w:spacing w:line="276" w:lineRule="auto"/>
        <w:jc w:val="both"/>
        <w:rPr>
          <w:rFonts w:ascii="Arial" w:hAnsi="Arial" w:cs="Arial"/>
          <w:b/>
          <w:sz w:val="22"/>
          <w:szCs w:val="22"/>
        </w:rPr>
      </w:pPr>
      <w:r w:rsidRPr="0039079C">
        <w:rPr>
          <w:rFonts w:ascii="Arial" w:hAnsi="Arial" w:cs="Arial"/>
          <w:b/>
          <w:sz w:val="22"/>
          <w:szCs w:val="22"/>
        </w:rPr>
        <w:fldChar w:fldCharType="end"/>
      </w:r>
      <w:bookmarkStart w:id="0" w:name="_Toc267561831"/>
      <w:r w:rsidRPr="0039079C">
        <w:rPr>
          <w:rFonts w:ascii="Arial" w:hAnsi="Arial" w:cs="Arial"/>
          <w:b/>
          <w:sz w:val="22"/>
          <w:szCs w:val="22"/>
        </w:rPr>
        <w:t>1. Зміст</w:t>
      </w:r>
    </w:p>
    <w:p w:rsidR="00AF441D" w:rsidRPr="0039079C" w:rsidRDefault="00AF441D" w:rsidP="0039079C">
      <w:pPr>
        <w:autoSpaceDE w:val="0"/>
        <w:autoSpaceDN w:val="0"/>
        <w:adjustRightInd w:val="0"/>
        <w:spacing w:line="276" w:lineRule="auto"/>
        <w:jc w:val="both"/>
        <w:rPr>
          <w:rFonts w:ascii="Arial" w:hAnsi="Arial" w:cs="Arial"/>
          <w:b/>
          <w:sz w:val="22"/>
          <w:szCs w:val="22"/>
        </w:rPr>
      </w:pPr>
      <w:r w:rsidRPr="0039079C">
        <w:rPr>
          <w:rFonts w:ascii="Arial" w:hAnsi="Arial" w:cs="Arial"/>
          <w:b/>
          <w:sz w:val="22"/>
          <w:szCs w:val="22"/>
        </w:rPr>
        <w:t xml:space="preserve">2. </w:t>
      </w:r>
      <w:bookmarkEnd w:id="0"/>
      <w:r w:rsidRPr="0039079C">
        <w:rPr>
          <w:rFonts w:ascii="Arial" w:hAnsi="Arial" w:cs="Arial"/>
          <w:b/>
          <w:sz w:val="22"/>
          <w:szCs w:val="22"/>
        </w:rPr>
        <w:t>Титульна сторінка</w:t>
      </w:r>
    </w:p>
    <w:p w:rsidR="00AF441D" w:rsidRPr="0039079C" w:rsidRDefault="00AF441D" w:rsidP="0039079C">
      <w:pPr>
        <w:autoSpaceDE w:val="0"/>
        <w:autoSpaceDN w:val="0"/>
        <w:adjustRightInd w:val="0"/>
        <w:spacing w:line="276" w:lineRule="auto"/>
        <w:jc w:val="both"/>
        <w:rPr>
          <w:rFonts w:ascii="Arial" w:hAnsi="Arial" w:cs="Arial"/>
          <w:b/>
          <w:sz w:val="22"/>
          <w:szCs w:val="22"/>
        </w:rPr>
      </w:pPr>
      <w:r w:rsidRPr="0039079C">
        <w:rPr>
          <w:rFonts w:ascii="Arial" w:hAnsi="Arial" w:cs="Arial"/>
          <w:b/>
          <w:sz w:val="22"/>
          <w:szCs w:val="22"/>
        </w:rPr>
        <w:t>3. Форма проектної пропозиції</w:t>
      </w:r>
    </w:p>
    <w:p w:rsidR="00AF441D" w:rsidRPr="0039079C" w:rsidRDefault="00AF441D" w:rsidP="0039079C">
      <w:pPr>
        <w:autoSpaceDE w:val="0"/>
        <w:autoSpaceDN w:val="0"/>
        <w:adjustRightInd w:val="0"/>
        <w:spacing w:line="276" w:lineRule="auto"/>
        <w:jc w:val="both"/>
        <w:rPr>
          <w:rFonts w:ascii="Arial" w:hAnsi="Arial" w:cs="Arial"/>
          <w:sz w:val="22"/>
          <w:szCs w:val="22"/>
        </w:rPr>
      </w:pPr>
      <w:r w:rsidRPr="0039079C">
        <w:rPr>
          <w:rFonts w:ascii="Arial" w:hAnsi="Arial" w:cs="Arial"/>
          <w:sz w:val="22"/>
          <w:szCs w:val="22"/>
        </w:rPr>
        <w:tab/>
        <w:t>РОЗДІЛ 1: Основні положення проектної пропозиції</w:t>
      </w:r>
    </w:p>
    <w:p w:rsidR="00AF441D" w:rsidRPr="0039079C" w:rsidRDefault="00AF441D" w:rsidP="0039079C">
      <w:pPr>
        <w:autoSpaceDE w:val="0"/>
        <w:autoSpaceDN w:val="0"/>
        <w:adjustRightInd w:val="0"/>
        <w:spacing w:line="276" w:lineRule="auto"/>
        <w:ind w:firstLine="708"/>
        <w:rPr>
          <w:rFonts w:ascii="Arial" w:hAnsi="Arial" w:cs="Arial"/>
          <w:sz w:val="22"/>
          <w:szCs w:val="22"/>
        </w:rPr>
      </w:pPr>
      <w:r w:rsidRPr="0039079C">
        <w:rPr>
          <w:rFonts w:ascii="Arial" w:hAnsi="Arial" w:cs="Arial"/>
          <w:sz w:val="22"/>
          <w:szCs w:val="22"/>
        </w:rPr>
        <w:t>1.1. Узагальнена інформація про проект (короткий опис проекту)</w:t>
      </w:r>
    </w:p>
    <w:p w:rsidR="00AF441D" w:rsidRPr="0039079C" w:rsidRDefault="00AF441D" w:rsidP="0039079C">
      <w:pPr>
        <w:autoSpaceDE w:val="0"/>
        <w:autoSpaceDN w:val="0"/>
        <w:adjustRightInd w:val="0"/>
        <w:spacing w:line="276" w:lineRule="auto"/>
        <w:ind w:firstLine="708"/>
        <w:rPr>
          <w:rFonts w:ascii="Arial" w:hAnsi="Arial" w:cs="Arial"/>
          <w:sz w:val="22"/>
          <w:szCs w:val="22"/>
        </w:rPr>
      </w:pPr>
      <w:r w:rsidRPr="0039079C">
        <w:rPr>
          <w:rFonts w:ascii="Arial" w:hAnsi="Arial" w:cs="Arial"/>
          <w:sz w:val="22"/>
          <w:szCs w:val="22"/>
        </w:rPr>
        <w:t>1.2. Інформація про організацію-</w:t>
      </w:r>
      <w:proofErr w:type="spellStart"/>
      <w:r w:rsidRPr="0039079C">
        <w:rPr>
          <w:rFonts w:ascii="Arial" w:hAnsi="Arial" w:cs="Arial"/>
          <w:sz w:val="22"/>
          <w:szCs w:val="22"/>
        </w:rPr>
        <w:t>апліканта</w:t>
      </w:r>
      <w:proofErr w:type="spellEnd"/>
      <w:r w:rsidRPr="0039079C">
        <w:rPr>
          <w:rFonts w:ascii="Arial" w:hAnsi="Arial" w:cs="Arial"/>
          <w:sz w:val="22"/>
          <w:szCs w:val="22"/>
        </w:rPr>
        <w:t xml:space="preserve"> та спроможність впроваджувати проект</w:t>
      </w:r>
    </w:p>
    <w:p w:rsidR="00AF441D" w:rsidRPr="0039079C" w:rsidRDefault="00AF441D" w:rsidP="0039079C">
      <w:pPr>
        <w:autoSpaceDE w:val="0"/>
        <w:autoSpaceDN w:val="0"/>
        <w:adjustRightInd w:val="0"/>
        <w:spacing w:line="276" w:lineRule="auto"/>
        <w:ind w:firstLine="708"/>
        <w:rPr>
          <w:rFonts w:ascii="Arial" w:hAnsi="Arial" w:cs="Arial"/>
          <w:sz w:val="22"/>
          <w:szCs w:val="22"/>
        </w:rPr>
      </w:pPr>
      <w:r w:rsidRPr="0039079C">
        <w:rPr>
          <w:rFonts w:ascii="Arial" w:hAnsi="Arial" w:cs="Arial"/>
          <w:sz w:val="22"/>
          <w:szCs w:val="22"/>
        </w:rPr>
        <w:t>1.3. Цілі та очікувані результати проекту</w:t>
      </w:r>
    </w:p>
    <w:p w:rsidR="00AF441D" w:rsidRPr="0039079C" w:rsidRDefault="00AF441D" w:rsidP="0039079C">
      <w:pPr>
        <w:autoSpaceDE w:val="0"/>
        <w:autoSpaceDN w:val="0"/>
        <w:adjustRightInd w:val="0"/>
        <w:spacing w:line="276" w:lineRule="auto"/>
        <w:ind w:firstLine="708"/>
        <w:rPr>
          <w:rFonts w:ascii="Arial" w:hAnsi="Arial" w:cs="Arial"/>
          <w:sz w:val="22"/>
          <w:szCs w:val="22"/>
        </w:rPr>
      </w:pPr>
      <w:r w:rsidRPr="0039079C">
        <w:rPr>
          <w:rFonts w:ascii="Arial" w:hAnsi="Arial" w:cs="Arial"/>
          <w:sz w:val="22"/>
          <w:szCs w:val="22"/>
        </w:rPr>
        <w:t>1.4. Детальний опис діяльності/робіт проекту та план залучення громади до впровадження проекту</w:t>
      </w:r>
    </w:p>
    <w:p w:rsidR="00AF441D" w:rsidRPr="0039079C" w:rsidRDefault="00AF441D" w:rsidP="0039079C">
      <w:pPr>
        <w:autoSpaceDE w:val="0"/>
        <w:autoSpaceDN w:val="0"/>
        <w:adjustRightInd w:val="0"/>
        <w:spacing w:line="276" w:lineRule="auto"/>
        <w:ind w:firstLine="708"/>
        <w:jc w:val="both"/>
        <w:rPr>
          <w:rFonts w:ascii="Arial" w:hAnsi="Arial" w:cs="Arial"/>
          <w:sz w:val="22"/>
          <w:szCs w:val="22"/>
        </w:rPr>
      </w:pPr>
      <w:r w:rsidRPr="0039079C">
        <w:rPr>
          <w:rFonts w:ascii="Arial" w:hAnsi="Arial" w:cs="Arial"/>
          <w:bCs/>
          <w:iCs/>
          <w:sz w:val="22"/>
          <w:szCs w:val="22"/>
        </w:rPr>
        <w:t>1.5.</w:t>
      </w:r>
      <w:r w:rsidRPr="0039079C">
        <w:rPr>
          <w:rFonts w:ascii="Arial" w:hAnsi="Arial" w:cs="Arial"/>
          <w:b/>
          <w:bCs/>
          <w:iCs/>
          <w:sz w:val="22"/>
          <w:szCs w:val="22"/>
        </w:rPr>
        <w:t xml:space="preserve"> </w:t>
      </w:r>
      <w:r w:rsidRPr="0039079C">
        <w:rPr>
          <w:rFonts w:ascii="Arial" w:hAnsi="Arial" w:cs="Arial"/>
          <w:sz w:val="22"/>
          <w:szCs w:val="22"/>
        </w:rPr>
        <w:t>Види діяльностей проекту та багатофункціональність</w:t>
      </w:r>
    </w:p>
    <w:p w:rsidR="00AF441D" w:rsidRPr="0039079C" w:rsidRDefault="00AF441D" w:rsidP="0039079C">
      <w:pPr>
        <w:autoSpaceDE w:val="0"/>
        <w:autoSpaceDN w:val="0"/>
        <w:adjustRightInd w:val="0"/>
        <w:spacing w:line="276" w:lineRule="auto"/>
        <w:ind w:firstLine="708"/>
        <w:jc w:val="both"/>
        <w:rPr>
          <w:rFonts w:ascii="Arial" w:hAnsi="Arial" w:cs="Arial"/>
          <w:sz w:val="22"/>
          <w:szCs w:val="22"/>
        </w:rPr>
      </w:pPr>
      <w:r w:rsidRPr="0039079C">
        <w:rPr>
          <w:rFonts w:ascii="Arial" w:hAnsi="Arial" w:cs="Arial"/>
          <w:bCs/>
          <w:iCs/>
          <w:sz w:val="22"/>
          <w:szCs w:val="22"/>
        </w:rPr>
        <w:t>1.6.</w:t>
      </w:r>
      <w:r w:rsidRPr="0039079C">
        <w:rPr>
          <w:rFonts w:ascii="Arial" w:hAnsi="Arial" w:cs="Arial"/>
          <w:b/>
          <w:bCs/>
          <w:iCs/>
          <w:sz w:val="22"/>
          <w:szCs w:val="22"/>
        </w:rPr>
        <w:t xml:space="preserve"> </w:t>
      </w:r>
      <w:r w:rsidRPr="0039079C">
        <w:rPr>
          <w:rFonts w:ascii="Arial" w:hAnsi="Arial" w:cs="Arial"/>
          <w:sz w:val="22"/>
          <w:szCs w:val="22"/>
        </w:rPr>
        <w:t>Соціально-економічний вплив</w:t>
      </w:r>
    </w:p>
    <w:p w:rsidR="00AF441D" w:rsidRPr="0039079C" w:rsidRDefault="00AF441D" w:rsidP="0039079C">
      <w:pPr>
        <w:autoSpaceDE w:val="0"/>
        <w:autoSpaceDN w:val="0"/>
        <w:adjustRightInd w:val="0"/>
        <w:spacing w:line="276" w:lineRule="auto"/>
        <w:ind w:firstLine="708"/>
        <w:jc w:val="both"/>
        <w:rPr>
          <w:rFonts w:ascii="Arial" w:hAnsi="Arial" w:cs="Arial"/>
          <w:sz w:val="22"/>
          <w:szCs w:val="22"/>
        </w:rPr>
      </w:pPr>
      <w:r w:rsidRPr="0039079C">
        <w:rPr>
          <w:rFonts w:ascii="Arial" w:hAnsi="Arial" w:cs="Arial"/>
          <w:sz w:val="22"/>
          <w:szCs w:val="22"/>
        </w:rPr>
        <w:t>1.7. Партнерства</w:t>
      </w:r>
    </w:p>
    <w:p w:rsidR="00AF441D" w:rsidRPr="0039079C" w:rsidRDefault="00AF441D" w:rsidP="0039079C">
      <w:pPr>
        <w:autoSpaceDE w:val="0"/>
        <w:autoSpaceDN w:val="0"/>
        <w:adjustRightInd w:val="0"/>
        <w:spacing w:line="276" w:lineRule="auto"/>
        <w:ind w:firstLine="708"/>
        <w:rPr>
          <w:rFonts w:ascii="Arial" w:hAnsi="Arial" w:cs="Arial"/>
          <w:sz w:val="22"/>
          <w:szCs w:val="22"/>
        </w:rPr>
      </w:pPr>
      <w:r w:rsidRPr="0039079C">
        <w:rPr>
          <w:rFonts w:ascii="Arial" w:hAnsi="Arial" w:cs="Arial"/>
          <w:sz w:val="22"/>
          <w:szCs w:val="22"/>
        </w:rPr>
        <w:t>1.8. Гендерні питання</w:t>
      </w:r>
    </w:p>
    <w:p w:rsidR="00AF441D" w:rsidRPr="0039079C" w:rsidRDefault="00AF441D" w:rsidP="0039079C">
      <w:pPr>
        <w:autoSpaceDE w:val="0"/>
        <w:autoSpaceDN w:val="0"/>
        <w:adjustRightInd w:val="0"/>
        <w:spacing w:line="276" w:lineRule="auto"/>
        <w:ind w:firstLine="708"/>
        <w:rPr>
          <w:rFonts w:ascii="Arial" w:hAnsi="Arial" w:cs="Arial"/>
          <w:sz w:val="22"/>
          <w:szCs w:val="22"/>
        </w:rPr>
      </w:pPr>
      <w:r w:rsidRPr="0039079C">
        <w:rPr>
          <w:rFonts w:ascii="Arial" w:hAnsi="Arial" w:cs="Arial"/>
          <w:sz w:val="22"/>
          <w:szCs w:val="22"/>
        </w:rPr>
        <w:t xml:space="preserve">1.9. Розбудова спроможності, поширення інформації про результати проекту та його </w:t>
      </w:r>
      <w:proofErr w:type="spellStart"/>
      <w:r w:rsidRPr="0039079C">
        <w:rPr>
          <w:rFonts w:ascii="Arial" w:hAnsi="Arial" w:cs="Arial"/>
          <w:sz w:val="22"/>
          <w:szCs w:val="22"/>
        </w:rPr>
        <w:t>реплікативність</w:t>
      </w:r>
      <w:proofErr w:type="spellEnd"/>
      <w:r w:rsidRPr="0039079C">
        <w:rPr>
          <w:rFonts w:ascii="Arial" w:hAnsi="Arial" w:cs="Arial"/>
          <w:sz w:val="22"/>
          <w:szCs w:val="22"/>
        </w:rPr>
        <w:t>.</w:t>
      </w:r>
    </w:p>
    <w:p w:rsidR="00AF441D" w:rsidRPr="0039079C" w:rsidRDefault="00AF441D" w:rsidP="0039079C">
      <w:pPr>
        <w:autoSpaceDE w:val="0"/>
        <w:autoSpaceDN w:val="0"/>
        <w:adjustRightInd w:val="0"/>
        <w:spacing w:line="276" w:lineRule="auto"/>
        <w:ind w:firstLine="708"/>
        <w:rPr>
          <w:rFonts w:ascii="Arial" w:hAnsi="Arial" w:cs="Arial"/>
          <w:sz w:val="22"/>
          <w:szCs w:val="22"/>
        </w:rPr>
      </w:pPr>
      <w:r w:rsidRPr="0039079C">
        <w:rPr>
          <w:rFonts w:ascii="Arial" w:hAnsi="Arial" w:cs="Arial"/>
          <w:sz w:val="22"/>
          <w:szCs w:val="22"/>
        </w:rPr>
        <w:t xml:space="preserve">1.10. Таблиця послідовності </w:t>
      </w:r>
    </w:p>
    <w:p w:rsidR="00AF441D" w:rsidRPr="0039079C" w:rsidRDefault="00AF441D" w:rsidP="0039079C">
      <w:pPr>
        <w:autoSpaceDE w:val="0"/>
        <w:autoSpaceDN w:val="0"/>
        <w:adjustRightInd w:val="0"/>
        <w:spacing w:line="276" w:lineRule="auto"/>
        <w:ind w:firstLine="708"/>
        <w:jc w:val="both"/>
        <w:rPr>
          <w:rFonts w:ascii="Arial" w:hAnsi="Arial" w:cs="Arial"/>
          <w:sz w:val="22"/>
          <w:szCs w:val="22"/>
        </w:rPr>
      </w:pPr>
      <w:r w:rsidRPr="0039079C">
        <w:rPr>
          <w:rFonts w:ascii="Arial" w:hAnsi="Arial" w:cs="Arial"/>
          <w:sz w:val="22"/>
          <w:szCs w:val="22"/>
        </w:rPr>
        <w:t>РОЗДІЛ 2: Ризики, моніторинг та оцінка результатів</w:t>
      </w:r>
    </w:p>
    <w:p w:rsidR="00AF441D" w:rsidRPr="0039079C" w:rsidRDefault="00AF441D" w:rsidP="0039079C">
      <w:pPr>
        <w:autoSpaceDE w:val="0"/>
        <w:autoSpaceDN w:val="0"/>
        <w:adjustRightInd w:val="0"/>
        <w:spacing w:line="276" w:lineRule="auto"/>
        <w:ind w:firstLine="708"/>
        <w:jc w:val="both"/>
        <w:rPr>
          <w:rFonts w:ascii="Arial" w:hAnsi="Arial" w:cs="Arial"/>
          <w:sz w:val="22"/>
          <w:szCs w:val="22"/>
        </w:rPr>
      </w:pPr>
      <w:r w:rsidRPr="0039079C">
        <w:rPr>
          <w:rFonts w:ascii="Arial" w:hAnsi="Arial" w:cs="Arial"/>
          <w:sz w:val="22"/>
          <w:szCs w:val="22"/>
        </w:rPr>
        <w:t>2.1. Ризики на шляху успішного впровадження проекту</w:t>
      </w:r>
    </w:p>
    <w:p w:rsidR="00AF441D" w:rsidRPr="0039079C" w:rsidRDefault="00AF441D" w:rsidP="0039079C">
      <w:pPr>
        <w:autoSpaceDE w:val="0"/>
        <w:autoSpaceDN w:val="0"/>
        <w:adjustRightInd w:val="0"/>
        <w:spacing w:line="276" w:lineRule="auto"/>
        <w:ind w:firstLine="708"/>
        <w:jc w:val="both"/>
        <w:rPr>
          <w:rFonts w:ascii="Arial" w:hAnsi="Arial" w:cs="Arial"/>
          <w:sz w:val="22"/>
          <w:szCs w:val="22"/>
        </w:rPr>
      </w:pPr>
      <w:r w:rsidRPr="0039079C">
        <w:rPr>
          <w:rFonts w:ascii="Arial" w:hAnsi="Arial" w:cs="Arial"/>
          <w:sz w:val="22"/>
          <w:szCs w:val="22"/>
        </w:rPr>
        <w:t>2.2. Моніторинг, оцінка результатів та індикатори проекту</w:t>
      </w:r>
    </w:p>
    <w:p w:rsidR="00AF441D" w:rsidRPr="0039079C" w:rsidRDefault="00AF441D" w:rsidP="0039079C">
      <w:pPr>
        <w:autoSpaceDE w:val="0"/>
        <w:autoSpaceDN w:val="0"/>
        <w:adjustRightInd w:val="0"/>
        <w:spacing w:line="276" w:lineRule="auto"/>
        <w:ind w:firstLine="708"/>
        <w:jc w:val="both"/>
        <w:rPr>
          <w:rFonts w:ascii="Arial" w:hAnsi="Arial" w:cs="Arial"/>
          <w:sz w:val="22"/>
          <w:szCs w:val="22"/>
        </w:rPr>
      </w:pPr>
      <w:r w:rsidRPr="0039079C">
        <w:rPr>
          <w:rFonts w:ascii="Arial" w:hAnsi="Arial" w:cs="Arial"/>
          <w:sz w:val="22"/>
          <w:szCs w:val="22"/>
        </w:rPr>
        <w:t>2.3. Сталість результатів проекту</w:t>
      </w:r>
    </w:p>
    <w:p w:rsidR="00AF441D" w:rsidRPr="0039079C" w:rsidRDefault="00AF441D" w:rsidP="0039079C">
      <w:pPr>
        <w:autoSpaceDE w:val="0"/>
        <w:autoSpaceDN w:val="0"/>
        <w:adjustRightInd w:val="0"/>
        <w:spacing w:line="276" w:lineRule="auto"/>
        <w:ind w:firstLine="708"/>
        <w:jc w:val="both"/>
        <w:rPr>
          <w:rFonts w:ascii="Arial" w:hAnsi="Arial" w:cs="Arial"/>
          <w:sz w:val="22"/>
          <w:szCs w:val="22"/>
        </w:rPr>
      </w:pPr>
      <w:r w:rsidRPr="0039079C">
        <w:rPr>
          <w:rFonts w:ascii="Arial" w:hAnsi="Arial" w:cs="Arial"/>
          <w:sz w:val="22"/>
          <w:szCs w:val="22"/>
        </w:rPr>
        <w:t>2.4. Робочий план з графіком моніторингу проекту</w:t>
      </w:r>
    </w:p>
    <w:p w:rsidR="00AF441D" w:rsidRPr="0039079C" w:rsidRDefault="00AF441D" w:rsidP="0039079C">
      <w:pPr>
        <w:autoSpaceDE w:val="0"/>
        <w:autoSpaceDN w:val="0"/>
        <w:adjustRightInd w:val="0"/>
        <w:spacing w:line="276" w:lineRule="auto"/>
        <w:ind w:firstLine="708"/>
        <w:jc w:val="both"/>
        <w:rPr>
          <w:rFonts w:ascii="Arial" w:hAnsi="Arial" w:cs="Arial"/>
          <w:sz w:val="22"/>
          <w:szCs w:val="22"/>
        </w:rPr>
      </w:pPr>
      <w:r w:rsidRPr="0039079C">
        <w:rPr>
          <w:rFonts w:ascii="Arial" w:hAnsi="Arial" w:cs="Arial"/>
          <w:sz w:val="22"/>
          <w:szCs w:val="22"/>
        </w:rPr>
        <w:t>2.5. Таблиця моніторингу та оцінки</w:t>
      </w:r>
    </w:p>
    <w:p w:rsidR="00AF441D" w:rsidRPr="0039079C" w:rsidRDefault="00AF441D" w:rsidP="0039079C">
      <w:pPr>
        <w:autoSpaceDE w:val="0"/>
        <w:autoSpaceDN w:val="0"/>
        <w:adjustRightInd w:val="0"/>
        <w:spacing w:line="276" w:lineRule="auto"/>
        <w:ind w:firstLine="708"/>
        <w:jc w:val="both"/>
        <w:rPr>
          <w:rFonts w:ascii="Arial" w:hAnsi="Arial" w:cs="Arial"/>
          <w:sz w:val="22"/>
          <w:szCs w:val="22"/>
        </w:rPr>
      </w:pPr>
      <w:r w:rsidRPr="0039079C">
        <w:rPr>
          <w:rFonts w:ascii="Arial" w:hAnsi="Arial" w:cs="Arial"/>
          <w:sz w:val="22"/>
          <w:szCs w:val="22"/>
        </w:rPr>
        <w:t>РОЗДІЛ 3: Бюджет проекту</w:t>
      </w:r>
    </w:p>
    <w:p w:rsidR="00AF441D" w:rsidRPr="0039079C" w:rsidRDefault="00AF441D" w:rsidP="0039079C">
      <w:pPr>
        <w:autoSpaceDE w:val="0"/>
        <w:autoSpaceDN w:val="0"/>
        <w:adjustRightInd w:val="0"/>
        <w:spacing w:line="276" w:lineRule="auto"/>
        <w:ind w:firstLine="708"/>
        <w:jc w:val="both"/>
        <w:rPr>
          <w:rFonts w:ascii="Arial" w:hAnsi="Arial" w:cs="Arial"/>
          <w:sz w:val="22"/>
          <w:szCs w:val="22"/>
        </w:rPr>
      </w:pPr>
      <w:r w:rsidRPr="0039079C">
        <w:rPr>
          <w:rFonts w:ascii="Arial" w:hAnsi="Arial" w:cs="Arial"/>
          <w:sz w:val="22"/>
          <w:szCs w:val="22"/>
        </w:rPr>
        <w:t>3.1. Загальний бюджет проекту</w:t>
      </w:r>
    </w:p>
    <w:p w:rsidR="00AF441D" w:rsidRPr="0039079C" w:rsidRDefault="00AF441D" w:rsidP="0039079C">
      <w:pPr>
        <w:autoSpaceDE w:val="0"/>
        <w:autoSpaceDN w:val="0"/>
        <w:adjustRightInd w:val="0"/>
        <w:spacing w:line="276" w:lineRule="auto"/>
        <w:ind w:firstLine="708"/>
        <w:jc w:val="both"/>
        <w:rPr>
          <w:rFonts w:ascii="Arial" w:hAnsi="Arial" w:cs="Arial"/>
          <w:sz w:val="22"/>
          <w:szCs w:val="22"/>
        </w:rPr>
      </w:pPr>
      <w:r w:rsidRPr="0039079C">
        <w:rPr>
          <w:rFonts w:ascii="Arial" w:hAnsi="Arial" w:cs="Arial"/>
          <w:sz w:val="22"/>
          <w:szCs w:val="22"/>
        </w:rPr>
        <w:t>3.2. Банківські реквізити організації-</w:t>
      </w:r>
      <w:proofErr w:type="spellStart"/>
      <w:r w:rsidRPr="0039079C">
        <w:rPr>
          <w:rFonts w:ascii="Arial" w:hAnsi="Arial" w:cs="Arial"/>
          <w:sz w:val="22"/>
          <w:szCs w:val="22"/>
        </w:rPr>
        <w:t>апліканта</w:t>
      </w:r>
      <w:proofErr w:type="spellEnd"/>
    </w:p>
    <w:p w:rsidR="00AF441D" w:rsidRPr="0039079C" w:rsidRDefault="00AF441D" w:rsidP="0039079C">
      <w:pPr>
        <w:autoSpaceDE w:val="0"/>
        <w:autoSpaceDN w:val="0"/>
        <w:adjustRightInd w:val="0"/>
        <w:spacing w:line="276" w:lineRule="auto"/>
        <w:jc w:val="both"/>
        <w:rPr>
          <w:rFonts w:ascii="Arial" w:hAnsi="Arial" w:cs="Arial"/>
          <w:b/>
          <w:sz w:val="22"/>
          <w:szCs w:val="22"/>
        </w:rPr>
      </w:pPr>
      <w:r w:rsidRPr="0039079C">
        <w:rPr>
          <w:rFonts w:ascii="Arial" w:hAnsi="Arial" w:cs="Arial"/>
          <w:b/>
          <w:sz w:val="22"/>
          <w:szCs w:val="22"/>
        </w:rPr>
        <w:t>4. Додаток 1. Індикатори результатів проекту</w:t>
      </w:r>
    </w:p>
    <w:p w:rsidR="00AF441D" w:rsidRPr="0039079C" w:rsidRDefault="00AF441D" w:rsidP="0039079C">
      <w:pPr>
        <w:autoSpaceDE w:val="0"/>
        <w:autoSpaceDN w:val="0"/>
        <w:adjustRightInd w:val="0"/>
        <w:spacing w:line="276" w:lineRule="auto"/>
        <w:jc w:val="both"/>
        <w:rPr>
          <w:rFonts w:ascii="Arial" w:hAnsi="Arial" w:cs="Arial"/>
          <w:b/>
          <w:sz w:val="22"/>
          <w:szCs w:val="22"/>
        </w:rPr>
      </w:pPr>
      <w:r w:rsidRPr="0039079C">
        <w:rPr>
          <w:rFonts w:ascii="Arial" w:hAnsi="Arial" w:cs="Arial"/>
          <w:b/>
          <w:sz w:val="22"/>
          <w:szCs w:val="22"/>
        </w:rPr>
        <w:t>5. Резюме проекту англійською мовою</w:t>
      </w:r>
    </w:p>
    <w:p w:rsidR="00AF441D" w:rsidRPr="0039079C" w:rsidRDefault="00AF441D" w:rsidP="0039079C">
      <w:pPr>
        <w:spacing w:line="276" w:lineRule="auto"/>
        <w:rPr>
          <w:rFonts w:ascii="Arial" w:hAnsi="Arial" w:cs="Arial"/>
          <w:b/>
          <w:sz w:val="22"/>
          <w:szCs w:val="22"/>
        </w:rPr>
      </w:pPr>
      <w:r w:rsidRPr="0039079C">
        <w:rPr>
          <w:rFonts w:ascii="Arial" w:hAnsi="Arial" w:cs="Arial"/>
          <w:b/>
          <w:sz w:val="22"/>
          <w:szCs w:val="22"/>
        </w:rPr>
        <w:t xml:space="preserve">6. </w:t>
      </w:r>
      <w:r w:rsidRPr="0039079C">
        <w:rPr>
          <w:rFonts w:ascii="Arial" w:hAnsi="Arial" w:cs="Arial"/>
          <w:b/>
          <w:bCs/>
          <w:sz w:val="22"/>
          <w:szCs w:val="22"/>
        </w:rPr>
        <w:t xml:space="preserve">Контрольний перелік додатків до проектної пропозиції  </w:t>
      </w:r>
    </w:p>
    <w:p w:rsidR="00AF441D" w:rsidRPr="0039079C" w:rsidRDefault="00AF441D" w:rsidP="0039079C">
      <w:pPr>
        <w:autoSpaceDE w:val="0"/>
        <w:autoSpaceDN w:val="0"/>
        <w:adjustRightInd w:val="0"/>
        <w:spacing w:line="276" w:lineRule="auto"/>
        <w:jc w:val="both"/>
        <w:rPr>
          <w:rFonts w:ascii="Arial" w:hAnsi="Arial" w:cs="Arial"/>
          <w:sz w:val="22"/>
          <w:szCs w:val="22"/>
        </w:rPr>
      </w:pPr>
    </w:p>
    <w:p w:rsidR="00AF441D" w:rsidRPr="0039079C" w:rsidRDefault="00AF441D" w:rsidP="0039079C">
      <w:pPr>
        <w:autoSpaceDE w:val="0"/>
        <w:autoSpaceDN w:val="0"/>
        <w:adjustRightInd w:val="0"/>
        <w:spacing w:line="276" w:lineRule="auto"/>
        <w:rPr>
          <w:rFonts w:ascii="Arial" w:hAnsi="Arial" w:cs="Arial"/>
          <w:b/>
          <w:sz w:val="22"/>
          <w:szCs w:val="22"/>
        </w:rPr>
      </w:pPr>
    </w:p>
    <w:p w:rsidR="00AF441D" w:rsidRPr="0039079C" w:rsidRDefault="00AF441D" w:rsidP="0039079C">
      <w:pPr>
        <w:autoSpaceDE w:val="0"/>
        <w:autoSpaceDN w:val="0"/>
        <w:adjustRightInd w:val="0"/>
        <w:spacing w:line="276" w:lineRule="auto"/>
        <w:jc w:val="center"/>
        <w:rPr>
          <w:rFonts w:ascii="Arial" w:hAnsi="Arial" w:cs="Arial"/>
          <w:b/>
          <w:sz w:val="22"/>
          <w:szCs w:val="22"/>
        </w:rPr>
      </w:pPr>
    </w:p>
    <w:p w:rsidR="00AF441D" w:rsidRPr="0039079C" w:rsidRDefault="00AF441D" w:rsidP="0039079C">
      <w:pPr>
        <w:autoSpaceDE w:val="0"/>
        <w:autoSpaceDN w:val="0"/>
        <w:adjustRightInd w:val="0"/>
        <w:spacing w:line="276" w:lineRule="auto"/>
        <w:jc w:val="center"/>
        <w:rPr>
          <w:rFonts w:ascii="Arial" w:hAnsi="Arial" w:cs="Arial"/>
          <w:b/>
          <w:sz w:val="22"/>
          <w:szCs w:val="22"/>
        </w:rPr>
      </w:pPr>
    </w:p>
    <w:p w:rsidR="00AF441D" w:rsidRDefault="00AF441D"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555188" w:rsidRDefault="00555188" w:rsidP="0039079C">
      <w:pPr>
        <w:autoSpaceDE w:val="0"/>
        <w:autoSpaceDN w:val="0"/>
        <w:adjustRightInd w:val="0"/>
        <w:spacing w:line="276" w:lineRule="auto"/>
        <w:jc w:val="center"/>
        <w:rPr>
          <w:rFonts w:ascii="Arial" w:hAnsi="Arial" w:cs="Arial"/>
          <w:b/>
          <w:sz w:val="22"/>
          <w:szCs w:val="22"/>
        </w:rPr>
      </w:pPr>
    </w:p>
    <w:p w:rsidR="00555188" w:rsidRDefault="00555188" w:rsidP="0039079C">
      <w:pPr>
        <w:autoSpaceDE w:val="0"/>
        <w:autoSpaceDN w:val="0"/>
        <w:adjustRightInd w:val="0"/>
        <w:spacing w:line="276" w:lineRule="auto"/>
        <w:jc w:val="center"/>
        <w:rPr>
          <w:rFonts w:ascii="Arial" w:hAnsi="Arial" w:cs="Arial"/>
          <w:b/>
          <w:sz w:val="22"/>
          <w:szCs w:val="22"/>
        </w:rPr>
      </w:pPr>
    </w:p>
    <w:p w:rsidR="00555188" w:rsidRDefault="00555188" w:rsidP="0039079C">
      <w:pPr>
        <w:autoSpaceDE w:val="0"/>
        <w:autoSpaceDN w:val="0"/>
        <w:adjustRightInd w:val="0"/>
        <w:spacing w:line="276" w:lineRule="auto"/>
        <w:jc w:val="center"/>
        <w:rPr>
          <w:rFonts w:ascii="Arial" w:hAnsi="Arial" w:cs="Arial"/>
          <w:b/>
          <w:sz w:val="22"/>
          <w:szCs w:val="22"/>
        </w:rPr>
      </w:pPr>
    </w:p>
    <w:p w:rsidR="00555188" w:rsidRPr="0039079C" w:rsidRDefault="00555188" w:rsidP="0039079C">
      <w:pPr>
        <w:autoSpaceDE w:val="0"/>
        <w:autoSpaceDN w:val="0"/>
        <w:adjustRightInd w:val="0"/>
        <w:spacing w:line="276" w:lineRule="auto"/>
        <w:jc w:val="center"/>
        <w:rPr>
          <w:rFonts w:ascii="Arial" w:hAnsi="Arial" w:cs="Arial"/>
          <w:b/>
          <w:sz w:val="22"/>
          <w:szCs w:val="22"/>
        </w:rPr>
      </w:pPr>
    </w:p>
    <w:p w:rsidR="00AF441D" w:rsidRPr="0039079C" w:rsidRDefault="00AF441D" w:rsidP="0039079C">
      <w:pPr>
        <w:autoSpaceDE w:val="0"/>
        <w:autoSpaceDN w:val="0"/>
        <w:adjustRightInd w:val="0"/>
        <w:spacing w:line="276" w:lineRule="auto"/>
        <w:jc w:val="center"/>
        <w:rPr>
          <w:rFonts w:ascii="Arial" w:hAnsi="Arial" w:cs="Arial"/>
          <w:b/>
          <w:sz w:val="22"/>
          <w:szCs w:val="22"/>
        </w:rPr>
      </w:pPr>
    </w:p>
    <w:p w:rsidR="00AF441D" w:rsidRPr="0039079C" w:rsidRDefault="00AF441D" w:rsidP="0039079C">
      <w:pPr>
        <w:autoSpaceDE w:val="0"/>
        <w:autoSpaceDN w:val="0"/>
        <w:adjustRightInd w:val="0"/>
        <w:spacing w:line="276" w:lineRule="auto"/>
        <w:rPr>
          <w:rFonts w:ascii="Arial" w:hAnsi="Arial" w:cs="Arial"/>
          <w:b/>
          <w:sz w:val="22"/>
          <w:szCs w:val="22"/>
        </w:rPr>
      </w:pPr>
    </w:p>
    <w:p w:rsidR="00805C20" w:rsidRPr="0039079C" w:rsidRDefault="00805C20" w:rsidP="0039079C">
      <w:pPr>
        <w:autoSpaceDE w:val="0"/>
        <w:autoSpaceDN w:val="0"/>
        <w:adjustRightInd w:val="0"/>
        <w:spacing w:line="276" w:lineRule="auto"/>
        <w:jc w:val="center"/>
        <w:rPr>
          <w:rFonts w:ascii="Arial" w:hAnsi="Arial" w:cs="Arial"/>
          <w:b/>
          <w:sz w:val="22"/>
          <w:szCs w:val="22"/>
        </w:rPr>
      </w:pPr>
      <w:r w:rsidRPr="0039079C">
        <w:rPr>
          <w:rFonts w:ascii="Arial" w:hAnsi="Arial" w:cs="Arial"/>
          <w:b/>
          <w:sz w:val="22"/>
          <w:szCs w:val="22"/>
        </w:rPr>
        <w:t>ТИТУЛЬНА СТОРІНКА</w:t>
      </w:r>
    </w:p>
    <w:p w:rsidR="00805C20" w:rsidRPr="0039079C" w:rsidRDefault="00805C20" w:rsidP="0039079C">
      <w:pPr>
        <w:autoSpaceDE w:val="0"/>
        <w:autoSpaceDN w:val="0"/>
        <w:adjustRightInd w:val="0"/>
        <w:spacing w:line="276" w:lineRule="auto"/>
        <w:rPr>
          <w:rFonts w:ascii="Arial" w:hAnsi="Arial" w:cs="Arial"/>
          <w:sz w:val="22"/>
          <w:szCs w:val="22"/>
        </w:rPr>
      </w:pPr>
    </w:p>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 xml:space="preserve">Країна: Україна                                                                                  Подана: </w:t>
      </w:r>
      <w:r w:rsidRPr="0039079C">
        <w:rPr>
          <w:rFonts w:ascii="Arial" w:hAnsi="Arial" w:cs="Arial"/>
          <w:i/>
          <w:sz w:val="22"/>
          <w:szCs w:val="22"/>
        </w:rPr>
        <w:t>(вказати дату)</w:t>
      </w:r>
    </w:p>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 xml:space="preserve">№ проекту: ……………………………………… </w:t>
      </w:r>
      <w:r w:rsidRPr="0039079C">
        <w:rPr>
          <w:rFonts w:ascii="Arial" w:hAnsi="Arial" w:cs="Arial"/>
          <w:i/>
          <w:sz w:val="22"/>
          <w:szCs w:val="22"/>
        </w:rPr>
        <w:t>(не вказувати, заповнюється ПРООН)</w:t>
      </w:r>
    </w:p>
    <w:p w:rsidR="00805C20" w:rsidRPr="0039079C" w:rsidRDefault="00805C20" w:rsidP="0039079C">
      <w:pPr>
        <w:tabs>
          <w:tab w:val="left" w:pos="2160"/>
        </w:tabs>
        <w:autoSpaceDE w:val="0"/>
        <w:autoSpaceDN w:val="0"/>
        <w:adjustRightInd w:val="0"/>
        <w:spacing w:line="276" w:lineRule="auto"/>
        <w:ind w:left="1440" w:hanging="1440"/>
        <w:rPr>
          <w:rFonts w:ascii="Arial" w:hAnsi="Arial" w:cs="Arial"/>
          <w:sz w:val="22"/>
          <w:szCs w:val="22"/>
        </w:rPr>
      </w:pPr>
      <w:r w:rsidRPr="0039079C">
        <w:rPr>
          <w:rFonts w:ascii="Arial" w:hAnsi="Arial" w:cs="Arial"/>
          <w:sz w:val="22"/>
          <w:szCs w:val="22"/>
        </w:rPr>
        <w:t>Назва проекту: ____________________________________</w:t>
      </w:r>
      <w:r w:rsidR="00C9072F" w:rsidRPr="0039079C">
        <w:rPr>
          <w:rFonts w:ascii="Arial" w:hAnsi="Arial" w:cs="Arial"/>
          <w:sz w:val="22"/>
          <w:szCs w:val="22"/>
        </w:rPr>
        <w:t>_________________________</w:t>
      </w:r>
    </w:p>
    <w:p w:rsidR="00805C20" w:rsidRPr="0039079C" w:rsidRDefault="00805C20" w:rsidP="0039079C">
      <w:pPr>
        <w:tabs>
          <w:tab w:val="left" w:pos="2160"/>
        </w:tabs>
        <w:autoSpaceDE w:val="0"/>
        <w:autoSpaceDN w:val="0"/>
        <w:adjustRightInd w:val="0"/>
        <w:spacing w:line="276" w:lineRule="auto"/>
        <w:ind w:left="1440" w:hanging="1440"/>
        <w:jc w:val="both"/>
        <w:rPr>
          <w:rFonts w:ascii="Arial" w:hAnsi="Arial" w:cs="Arial"/>
          <w:b/>
          <w:bCs/>
          <w:i/>
          <w:sz w:val="22"/>
          <w:szCs w:val="22"/>
        </w:rPr>
      </w:pPr>
      <w:r w:rsidRPr="0039079C">
        <w:rPr>
          <w:rFonts w:ascii="Arial" w:hAnsi="Arial" w:cs="Arial"/>
          <w:sz w:val="22"/>
          <w:szCs w:val="22"/>
        </w:rPr>
        <w:tab/>
      </w:r>
      <w:r w:rsidRPr="0039079C">
        <w:rPr>
          <w:rFonts w:ascii="Arial" w:hAnsi="Arial" w:cs="Arial"/>
          <w:i/>
          <w:sz w:val="22"/>
          <w:szCs w:val="22"/>
        </w:rPr>
        <w:t xml:space="preserve"> </w:t>
      </w:r>
    </w:p>
    <w:p w:rsidR="00805C20" w:rsidRPr="0039079C" w:rsidRDefault="00805C20" w:rsidP="0039079C">
      <w:pPr>
        <w:tabs>
          <w:tab w:val="left" w:pos="6720"/>
        </w:tabs>
        <w:autoSpaceDE w:val="0"/>
        <w:autoSpaceDN w:val="0"/>
        <w:adjustRightInd w:val="0"/>
        <w:spacing w:line="276" w:lineRule="auto"/>
        <w:rPr>
          <w:rFonts w:ascii="Arial" w:hAnsi="Arial" w:cs="Arial"/>
          <w:b/>
          <w:bCs/>
          <w:sz w:val="22"/>
          <w:szCs w:val="22"/>
        </w:rPr>
      </w:pPr>
    </w:p>
    <w:p w:rsidR="00805C20" w:rsidRPr="0039079C" w:rsidRDefault="00805C20" w:rsidP="0039079C">
      <w:pPr>
        <w:tabs>
          <w:tab w:val="left" w:pos="6720"/>
        </w:tabs>
        <w:autoSpaceDE w:val="0"/>
        <w:autoSpaceDN w:val="0"/>
        <w:adjustRightInd w:val="0"/>
        <w:spacing w:line="276" w:lineRule="auto"/>
        <w:rPr>
          <w:rFonts w:ascii="Arial" w:hAnsi="Arial" w:cs="Arial"/>
          <w:b/>
          <w:bCs/>
          <w:sz w:val="22"/>
          <w:szCs w:val="22"/>
        </w:rPr>
      </w:pPr>
      <w:r w:rsidRPr="0039079C">
        <w:rPr>
          <w:rFonts w:ascii="Arial" w:hAnsi="Arial" w:cs="Arial"/>
          <w:b/>
          <w:bCs/>
          <w:sz w:val="22"/>
          <w:szCs w:val="22"/>
        </w:rPr>
        <w:t>ІНФОРМАЦІЯ ПРО ОРГАНІЗАЦІЮ-АПЛІКАНТА</w:t>
      </w:r>
      <w:r w:rsidRPr="0039079C">
        <w:rPr>
          <w:rFonts w:ascii="Arial" w:hAnsi="Arial" w:cs="Arial"/>
          <w:b/>
          <w:bCs/>
          <w:sz w:val="22"/>
          <w:szCs w:val="22"/>
        </w:rPr>
        <w:tab/>
      </w:r>
    </w:p>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Назва організації: ___________________________________________________________</w:t>
      </w:r>
    </w:p>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Рік заснування: ___________________         Кількість членів організації:______________</w:t>
      </w:r>
    </w:p>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Поштова адреса: ____________________________________________________________</w:t>
      </w:r>
    </w:p>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___________________________________________</w:t>
      </w:r>
      <w:r w:rsidR="0014346C" w:rsidRPr="0039079C">
        <w:rPr>
          <w:rFonts w:ascii="Arial" w:hAnsi="Arial" w:cs="Arial"/>
          <w:sz w:val="22"/>
          <w:szCs w:val="22"/>
        </w:rPr>
        <w:t>_____________________________</w:t>
      </w:r>
    </w:p>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Адреса фактичного місцезнаходження: _________________________________________</w:t>
      </w:r>
    </w:p>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___________________________________________</w:t>
      </w:r>
      <w:r w:rsidR="0014346C" w:rsidRPr="0039079C">
        <w:rPr>
          <w:rFonts w:ascii="Arial" w:hAnsi="Arial" w:cs="Arial"/>
          <w:sz w:val="22"/>
          <w:szCs w:val="22"/>
        </w:rPr>
        <w:t>_____________________________</w:t>
      </w:r>
    </w:p>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Телефон:</w:t>
      </w:r>
      <w:r w:rsidRPr="0039079C">
        <w:rPr>
          <w:rFonts w:ascii="Arial" w:hAnsi="Arial" w:cs="Arial"/>
          <w:sz w:val="22"/>
          <w:szCs w:val="22"/>
        </w:rPr>
        <w:tab/>
      </w:r>
      <w:r w:rsidRPr="0039079C">
        <w:rPr>
          <w:rFonts w:ascii="Arial" w:hAnsi="Arial" w:cs="Arial"/>
          <w:sz w:val="22"/>
          <w:szCs w:val="22"/>
        </w:rPr>
        <w:tab/>
        <w:t xml:space="preserve">     _______________________________________________________</w:t>
      </w:r>
    </w:p>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Факс:</w:t>
      </w:r>
      <w:r w:rsidR="0014346C" w:rsidRPr="0039079C">
        <w:rPr>
          <w:rFonts w:ascii="Arial" w:hAnsi="Arial" w:cs="Arial"/>
          <w:sz w:val="22"/>
          <w:szCs w:val="22"/>
        </w:rPr>
        <w:t xml:space="preserve"> </w:t>
      </w:r>
      <w:r w:rsidR="0014346C" w:rsidRPr="0039079C">
        <w:rPr>
          <w:rFonts w:ascii="Arial" w:hAnsi="Arial" w:cs="Arial"/>
          <w:sz w:val="22"/>
          <w:szCs w:val="22"/>
        </w:rPr>
        <w:tab/>
      </w:r>
      <w:r w:rsidRPr="0039079C">
        <w:rPr>
          <w:rFonts w:ascii="Arial" w:hAnsi="Arial" w:cs="Arial"/>
          <w:sz w:val="22"/>
          <w:szCs w:val="22"/>
        </w:rPr>
        <w:t xml:space="preserve"> ___________________________ E-Mail: _____________________</w:t>
      </w:r>
    </w:p>
    <w:p w:rsidR="00805C20" w:rsidRPr="0039079C" w:rsidRDefault="00805C20" w:rsidP="0039079C">
      <w:pPr>
        <w:autoSpaceDE w:val="0"/>
        <w:autoSpaceDN w:val="0"/>
        <w:adjustRightInd w:val="0"/>
        <w:spacing w:line="276" w:lineRule="auto"/>
        <w:rPr>
          <w:rFonts w:ascii="Arial" w:hAnsi="Arial" w:cs="Arial"/>
          <w:i/>
          <w:sz w:val="22"/>
          <w:szCs w:val="22"/>
        </w:rPr>
      </w:pPr>
      <w:r w:rsidRPr="0039079C">
        <w:rPr>
          <w:rFonts w:ascii="Arial" w:hAnsi="Arial" w:cs="Arial"/>
          <w:sz w:val="22"/>
          <w:szCs w:val="22"/>
        </w:rPr>
        <w:t>Голова організації:</w:t>
      </w:r>
      <w:r w:rsidR="0014346C" w:rsidRPr="0039079C">
        <w:rPr>
          <w:rFonts w:ascii="Arial" w:hAnsi="Arial" w:cs="Arial"/>
          <w:sz w:val="22"/>
          <w:szCs w:val="22"/>
        </w:rPr>
        <w:tab/>
        <w:t xml:space="preserve">  </w:t>
      </w:r>
      <w:r w:rsidRPr="0039079C">
        <w:rPr>
          <w:rFonts w:ascii="Arial" w:hAnsi="Arial" w:cs="Arial"/>
          <w:sz w:val="22"/>
          <w:szCs w:val="22"/>
        </w:rPr>
        <w:t xml:space="preserve"> ___________________________________________ </w:t>
      </w:r>
      <w:r w:rsidRPr="0039079C">
        <w:rPr>
          <w:rFonts w:ascii="Arial" w:hAnsi="Arial" w:cs="Arial"/>
          <w:i/>
          <w:sz w:val="22"/>
          <w:szCs w:val="22"/>
        </w:rPr>
        <w:t>(ПІБ, посада)</w:t>
      </w:r>
    </w:p>
    <w:p w:rsidR="00805C20" w:rsidRPr="0039079C" w:rsidRDefault="00805C20" w:rsidP="0039079C">
      <w:pPr>
        <w:autoSpaceDE w:val="0"/>
        <w:autoSpaceDN w:val="0"/>
        <w:adjustRightInd w:val="0"/>
        <w:spacing w:line="276" w:lineRule="auto"/>
        <w:rPr>
          <w:rFonts w:ascii="Arial" w:hAnsi="Arial" w:cs="Arial"/>
          <w:i/>
          <w:sz w:val="22"/>
          <w:szCs w:val="22"/>
        </w:rPr>
      </w:pPr>
      <w:r w:rsidRPr="0039079C">
        <w:rPr>
          <w:rFonts w:ascii="Arial" w:hAnsi="Arial" w:cs="Arial"/>
          <w:sz w:val="22"/>
          <w:szCs w:val="22"/>
        </w:rPr>
        <w:t>Координатор проекту:  _____________________________</w:t>
      </w:r>
      <w:r w:rsidR="0014346C" w:rsidRPr="0039079C">
        <w:rPr>
          <w:rFonts w:ascii="Arial" w:hAnsi="Arial" w:cs="Arial"/>
          <w:i/>
          <w:sz w:val="22"/>
          <w:szCs w:val="22"/>
        </w:rPr>
        <w:t>____________</w:t>
      </w:r>
      <w:r w:rsidRPr="0039079C">
        <w:rPr>
          <w:rFonts w:ascii="Arial" w:hAnsi="Arial" w:cs="Arial"/>
          <w:i/>
          <w:sz w:val="22"/>
          <w:szCs w:val="22"/>
        </w:rPr>
        <w:t>(ПІБ, посада)</w:t>
      </w:r>
    </w:p>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Запропонована дата початку проекту:_____________________</w:t>
      </w:r>
    </w:p>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Термін реалізації проекту: ______________________</w:t>
      </w:r>
    </w:p>
    <w:p w:rsidR="00805C20" w:rsidRPr="0039079C" w:rsidRDefault="00805C20" w:rsidP="0039079C">
      <w:pPr>
        <w:autoSpaceDE w:val="0"/>
        <w:autoSpaceDN w:val="0"/>
        <w:adjustRightInd w:val="0"/>
        <w:spacing w:line="276" w:lineRule="auto"/>
        <w:rPr>
          <w:rFonts w:ascii="Arial" w:hAnsi="Arial" w:cs="Arial"/>
          <w:b/>
          <w:bCs/>
          <w:sz w:val="22"/>
          <w:szCs w:val="22"/>
        </w:rPr>
      </w:pPr>
    </w:p>
    <w:p w:rsidR="00805C20" w:rsidRPr="0039079C" w:rsidRDefault="00805C20" w:rsidP="0039079C">
      <w:pPr>
        <w:autoSpaceDE w:val="0"/>
        <w:autoSpaceDN w:val="0"/>
        <w:adjustRightInd w:val="0"/>
        <w:spacing w:line="276" w:lineRule="auto"/>
        <w:rPr>
          <w:rFonts w:ascii="Arial" w:hAnsi="Arial" w:cs="Arial"/>
          <w:b/>
          <w:bCs/>
          <w:sz w:val="22"/>
          <w:szCs w:val="22"/>
        </w:rPr>
      </w:pPr>
      <w:r w:rsidRPr="0039079C">
        <w:rPr>
          <w:rFonts w:ascii="Arial" w:hAnsi="Arial" w:cs="Arial"/>
          <w:b/>
          <w:bCs/>
          <w:sz w:val="22"/>
          <w:szCs w:val="22"/>
        </w:rPr>
        <w:t>ФІНАНСУВАННЯ</w:t>
      </w:r>
    </w:p>
    <w:tbl>
      <w:tblPr>
        <w:tblW w:w="4932" w:type="pct"/>
        <w:tblInd w:w="108" w:type="dxa"/>
        <w:tblLayout w:type="fixed"/>
        <w:tblLook w:val="0000" w:firstRow="0" w:lastRow="0" w:firstColumn="0" w:lastColumn="0" w:noHBand="0" w:noVBand="0"/>
      </w:tblPr>
      <w:tblGrid>
        <w:gridCol w:w="2297"/>
        <w:gridCol w:w="2352"/>
        <w:gridCol w:w="146"/>
        <w:gridCol w:w="2061"/>
        <w:gridCol w:w="1466"/>
        <w:gridCol w:w="1176"/>
      </w:tblGrid>
      <w:tr w:rsidR="00ED1FD2" w:rsidRPr="0039079C" w:rsidTr="0014346C">
        <w:trPr>
          <w:cantSplit/>
        </w:trPr>
        <w:tc>
          <w:tcPr>
            <w:tcW w:w="2524" w:type="pct"/>
            <w:gridSpan w:val="3"/>
            <w:tcBorders>
              <w:top w:val="single" w:sz="4" w:space="0" w:color="auto"/>
              <w:left w:val="single" w:sz="4" w:space="0" w:color="auto"/>
              <w:bottom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xml:space="preserve">Кошти, що передбачається отримати від Проекту ПРООН/ГЕФ:  </w:t>
            </w:r>
            <w:r w:rsidRPr="0039079C">
              <w:rPr>
                <w:rFonts w:ascii="Arial" w:hAnsi="Arial" w:cs="Arial"/>
                <w:sz w:val="22"/>
                <w:szCs w:val="22"/>
              </w:rPr>
              <w:fldChar w:fldCharType="begin">
                <w:ffData>
                  <w:name w:val="Text9"/>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noProof/>
                <w:sz w:val="22"/>
                <w:szCs w:val="22"/>
              </w:rPr>
              <w:t> </w:t>
            </w:r>
            <w:r w:rsidRPr="0039079C">
              <w:rPr>
                <w:rFonts w:ascii="Arial" w:hAnsi="Arial" w:cs="Arial"/>
                <w:noProof/>
                <w:sz w:val="22"/>
                <w:szCs w:val="22"/>
              </w:rPr>
              <w:t> </w:t>
            </w:r>
            <w:r w:rsidRPr="0039079C">
              <w:rPr>
                <w:rFonts w:ascii="Arial" w:hAnsi="Arial" w:cs="Arial"/>
                <w:noProof/>
                <w:sz w:val="22"/>
                <w:szCs w:val="22"/>
              </w:rPr>
              <w:t> </w:t>
            </w:r>
            <w:r w:rsidRPr="0039079C">
              <w:rPr>
                <w:rFonts w:ascii="Arial" w:hAnsi="Arial" w:cs="Arial"/>
                <w:noProof/>
                <w:sz w:val="22"/>
                <w:szCs w:val="22"/>
              </w:rPr>
              <w:t> </w:t>
            </w:r>
            <w:r w:rsidRPr="0039079C">
              <w:rPr>
                <w:rFonts w:ascii="Arial" w:hAnsi="Arial" w:cs="Arial"/>
                <w:noProof/>
                <w:sz w:val="22"/>
                <w:szCs w:val="22"/>
              </w:rPr>
              <w:t> </w:t>
            </w:r>
            <w:r w:rsidRPr="0039079C">
              <w:rPr>
                <w:rFonts w:ascii="Arial" w:hAnsi="Arial" w:cs="Arial"/>
                <w:sz w:val="22"/>
                <w:szCs w:val="22"/>
              </w:rPr>
              <w:fldChar w:fldCharType="end"/>
            </w:r>
            <w:r w:rsidRPr="0039079C">
              <w:rPr>
                <w:rFonts w:ascii="Arial" w:hAnsi="Arial" w:cs="Arial"/>
                <w:sz w:val="22"/>
                <w:szCs w:val="22"/>
              </w:rPr>
              <w:t xml:space="preserve"> USD</w:t>
            </w:r>
          </w:p>
        </w:tc>
        <w:tc>
          <w:tcPr>
            <w:tcW w:w="2476" w:type="pct"/>
            <w:gridSpan w:val="3"/>
            <w:tcBorders>
              <w:top w:val="single" w:sz="4" w:space="0" w:color="auto"/>
              <w:left w:val="single" w:sz="4" w:space="0" w:color="auto"/>
              <w:bottom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xml:space="preserve">Загальна вартість проекту: </w:t>
            </w:r>
          </w:p>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Text16"/>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r w:rsidRPr="0039079C">
              <w:rPr>
                <w:rFonts w:ascii="Arial" w:hAnsi="Arial" w:cs="Arial"/>
                <w:sz w:val="22"/>
                <w:szCs w:val="22"/>
              </w:rPr>
              <w:t xml:space="preserve"> USD</w:t>
            </w:r>
          </w:p>
        </w:tc>
      </w:tr>
      <w:tr w:rsidR="00ED1FD2" w:rsidRPr="0039079C" w:rsidTr="0014346C">
        <w:trPr>
          <w:cantSplit/>
        </w:trPr>
        <w:tc>
          <w:tcPr>
            <w:tcW w:w="5000" w:type="pct"/>
            <w:gridSpan w:val="6"/>
            <w:tcBorders>
              <w:top w:val="single" w:sz="4" w:space="0" w:color="auto"/>
              <w:left w:val="single" w:sz="4" w:space="0" w:color="auto"/>
              <w:bottom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proofErr w:type="spellStart"/>
            <w:r w:rsidRPr="0039079C">
              <w:rPr>
                <w:rFonts w:ascii="Arial" w:hAnsi="Arial" w:cs="Arial"/>
                <w:sz w:val="22"/>
                <w:szCs w:val="22"/>
              </w:rPr>
              <w:t>Співфінансування</w:t>
            </w:r>
            <w:proofErr w:type="spellEnd"/>
            <w:r w:rsidRPr="0039079C">
              <w:rPr>
                <w:rFonts w:ascii="Arial" w:hAnsi="Arial" w:cs="Arial"/>
                <w:sz w:val="22"/>
                <w:szCs w:val="22"/>
              </w:rPr>
              <w:t xml:space="preserve">:  загальне (еквівалент) - </w:t>
            </w:r>
            <w:r w:rsidRPr="0039079C">
              <w:rPr>
                <w:rFonts w:ascii="Arial" w:hAnsi="Arial" w:cs="Arial"/>
                <w:sz w:val="22"/>
                <w:szCs w:val="22"/>
              </w:rPr>
              <w:fldChar w:fldCharType="begin">
                <w:ffData>
                  <w:name w:val="Text39"/>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r w:rsidRPr="0039079C">
              <w:rPr>
                <w:rFonts w:ascii="Arial" w:hAnsi="Arial" w:cs="Arial"/>
                <w:sz w:val="22"/>
                <w:szCs w:val="22"/>
              </w:rPr>
              <w:t xml:space="preserve"> USD (</w:t>
            </w:r>
            <w:r w:rsidRPr="0039079C">
              <w:rPr>
                <w:rFonts w:ascii="Arial" w:hAnsi="Arial" w:cs="Arial"/>
                <w:sz w:val="22"/>
                <w:szCs w:val="22"/>
              </w:rPr>
              <w:fldChar w:fldCharType="begin">
                <w:ffData>
                  <w:name w:val="Text38"/>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r w:rsidRPr="0039079C">
              <w:rPr>
                <w:rFonts w:ascii="Arial" w:hAnsi="Arial" w:cs="Arial"/>
                <w:sz w:val="22"/>
                <w:szCs w:val="22"/>
              </w:rPr>
              <w:t xml:space="preserve"> %, із них: фінансові ресурси - </w:t>
            </w:r>
            <w:r w:rsidRPr="0039079C">
              <w:rPr>
                <w:rFonts w:ascii="Arial" w:hAnsi="Arial" w:cs="Arial"/>
                <w:sz w:val="22"/>
                <w:szCs w:val="22"/>
              </w:rPr>
              <w:fldChar w:fldCharType="begin">
                <w:ffData>
                  <w:name w:val="Text18"/>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r w:rsidRPr="0039079C">
              <w:rPr>
                <w:rFonts w:ascii="Arial" w:hAnsi="Arial" w:cs="Arial"/>
                <w:sz w:val="22"/>
                <w:szCs w:val="22"/>
              </w:rPr>
              <w:t xml:space="preserve"> %, у матеріальній формі - </w:t>
            </w:r>
            <w:r w:rsidRPr="0039079C">
              <w:rPr>
                <w:rFonts w:ascii="Arial" w:hAnsi="Arial" w:cs="Arial"/>
                <w:sz w:val="22"/>
                <w:szCs w:val="22"/>
              </w:rPr>
              <w:fldChar w:fldCharType="begin">
                <w:ffData>
                  <w:name w:val="Text17"/>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r w:rsidRPr="0039079C">
              <w:rPr>
                <w:rFonts w:ascii="Arial" w:hAnsi="Arial" w:cs="Arial"/>
                <w:sz w:val="22"/>
                <w:szCs w:val="22"/>
              </w:rPr>
              <w:t xml:space="preserve"> %)</w:t>
            </w:r>
          </w:p>
        </w:tc>
      </w:tr>
      <w:tr w:rsidR="00ED1FD2" w:rsidRPr="0039079C" w:rsidTr="0014346C">
        <w:trPr>
          <w:cantSplit/>
          <w:trHeight w:val="1252"/>
        </w:trPr>
        <w:tc>
          <w:tcPr>
            <w:tcW w:w="1209" w:type="pct"/>
            <w:vMerge w:val="restart"/>
            <w:tcBorders>
              <w:top w:val="single" w:sz="4" w:space="0" w:color="auto"/>
              <w:left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xml:space="preserve">Джерело </w:t>
            </w:r>
            <w:proofErr w:type="spellStart"/>
            <w:r w:rsidRPr="0039079C">
              <w:rPr>
                <w:rFonts w:ascii="Arial" w:hAnsi="Arial" w:cs="Arial"/>
                <w:sz w:val="22"/>
                <w:szCs w:val="22"/>
              </w:rPr>
              <w:t>співфінансування</w:t>
            </w:r>
            <w:proofErr w:type="spellEnd"/>
            <w:r w:rsidRPr="0039079C">
              <w:rPr>
                <w:rFonts w:ascii="Arial" w:hAnsi="Arial" w:cs="Arial"/>
                <w:sz w:val="22"/>
                <w:szCs w:val="22"/>
              </w:rPr>
              <w:t xml:space="preserve">: </w:t>
            </w:r>
            <w:r w:rsidRPr="0039079C">
              <w:rPr>
                <w:rFonts w:ascii="Arial" w:hAnsi="Arial" w:cs="Arial"/>
                <w:i/>
                <w:sz w:val="22"/>
                <w:szCs w:val="22"/>
              </w:rPr>
              <w:t>(вказати назву та контактні дані)</w:t>
            </w:r>
            <w:r w:rsidRPr="0039079C">
              <w:rPr>
                <w:rFonts w:ascii="Arial" w:hAnsi="Arial" w:cs="Arial"/>
                <w:sz w:val="22"/>
                <w:szCs w:val="22"/>
              </w:rPr>
              <w:t xml:space="preserve"> </w:t>
            </w:r>
          </w:p>
        </w:tc>
        <w:tc>
          <w:tcPr>
            <w:tcW w:w="1238" w:type="pct"/>
            <w:tcBorders>
              <w:top w:val="single" w:sz="4" w:space="0" w:color="auto"/>
              <w:left w:val="single" w:sz="4" w:space="0" w:color="auto"/>
              <w:bottom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Фінансовий внесок</w:t>
            </w:r>
          </w:p>
        </w:tc>
        <w:tc>
          <w:tcPr>
            <w:tcW w:w="1162" w:type="pct"/>
            <w:gridSpan w:val="2"/>
            <w:tcBorders>
              <w:top w:val="single" w:sz="4" w:space="0" w:color="auto"/>
              <w:left w:val="single" w:sz="4" w:space="0" w:color="auto"/>
              <w:bottom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У матеріальній формі</w:t>
            </w:r>
          </w:p>
        </w:tc>
        <w:tc>
          <w:tcPr>
            <w:tcW w:w="772" w:type="pct"/>
            <w:vMerge w:val="restart"/>
            <w:tcBorders>
              <w:top w:val="single" w:sz="4" w:space="0" w:color="auto"/>
              <w:left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xml:space="preserve">Гарантійні листи </w:t>
            </w:r>
          </w:p>
        </w:tc>
        <w:tc>
          <w:tcPr>
            <w:tcW w:w="619" w:type="pct"/>
            <w:vMerge w:val="restart"/>
            <w:tcBorders>
              <w:top w:val="single" w:sz="4" w:space="0" w:color="auto"/>
              <w:left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Помітки</w:t>
            </w:r>
          </w:p>
        </w:tc>
      </w:tr>
      <w:tr w:rsidR="00ED1FD2" w:rsidRPr="0039079C" w:rsidTr="0014346C">
        <w:trPr>
          <w:cantSplit/>
          <w:trHeight w:val="70"/>
        </w:trPr>
        <w:tc>
          <w:tcPr>
            <w:tcW w:w="1209" w:type="pct"/>
            <w:vMerge/>
            <w:tcBorders>
              <w:left w:val="single" w:sz="4" w:space="0" w:color="auto"/>
              <w:bottom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p>
        </w:tc>
        <w:tc>
          <w:tcPr>
            <w:tcW w:w="1238" w:type="pct"/>
            <w:tcBorders>
              <w:top w:val="single" w:sz="4" w:space="0" w:color="auto"/>
              <w:left w:val="single" w:sz="4" w:space="0" w:color="auto"/>
              <w:bottom w:val="single" w:sz="4" w:space="0" w:color="auto"/>
            </w:tcBorders>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USD</w:t>
            </w:r>
          </w:p>
        </w:tc>
        <w:tc>
          <w:tcPr>
            <w:tcW w:w="1162" w:type="pct"/>
            <w:gridSpan w:val="2"/>
            <w:tcBorders>
              <w:top w:val="single" w:sz="4" w:space="0" w:color="auto"/>
              <w:left w:val="single" w:sz="4" w:space="0" w:color="auto"/>
              <w:bottom w:val="single" w:sz="4" w:space="0" w:color="auto"/>
            </w:tcBorders>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USD</w:t>
            </w:r>
          </w:p>
        </w:tc>
        <w:tc>
          <w:tcPr>
            <w:tcW w:w="772" w:type="pct"/>
            <w:vMerge/>
            <w:tcBorders>
              <w:left w:val="single" w:sz="4" w:space="0" w:color="auto"/>
              <w:bottom w:val="single" w:sz="4" w:space="0" w:color="auto"/>
            </w:tcBorders>
          </w:tcPr>
          <w:p w:rsidR="00805C20" w:rsidRPr="0039079C" w:rsidRDefault="00805C20" w:rsidP="0039079C">
            <w:pPr>
              <w:spacing w:line="276" w:lineRule="auto"/>
              <w:rPr>
                <w:rFonts w:ascii="Arial" w:hAnsi="Arial" w:cs="Arial"/>
                <w:sz w:val="22"/>
                <w:szCs w:val="22"/>
              </w:rPr>
            </w:pPr>
          </w:p>
        </w:tc>
        <w:tc>
          <w:tcPr>
            <w:tcW w:w="619" w:type="pct"/>
            <w:vMerge/>
            <w:tcBorders>
              <w:left w:val="single" w:sz="4" w:space="0" w:color="auto"/>
              <w:bottom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14346C">
        <w:trPr>
          <w:cantSplit/>
        </w:trPr>
        <w:tc>
          <w:tcPr>
            <w:tcW w:w="1209" w:type="pct"/>
            <w:tcBorders>
              <w:top w:val="single" w:sz="4" w:space="0" w:color="auto"/>
              <w:left w:val="single" w:sz="4" w:space="0" w:color="auto"/>
              <w:bottom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Text12"/>
                  <w:enabled/>
                  <w:calcOnExit w:val="0"/>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c>
          <w:tcPr>
            <w:tcW w:w="1238" w:type="pct"/>
            <w:tcBorders>
              <w:top w:val="single" w:sz="4" w:space="0" w:color="auto"/>
              <w:left w:val="single" w:sz="4" w:space="0" w:color="auto"/>
              <w:bottom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c>
          <w:tcPr>
            <w:tcW w:w="1162" w:type="pct"/>
            <w:gridSpan w:val="2"/>
            <w:tcBorders>
              <w:top w:val="single" w:sz="4" w:space="0" w:color="auto"/>
              <w:left w:val="single" w:sz="4" w:space="0" w:color="auto"/>
              <w:bottom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c>
          <w:tcPr>
            <w:tcW w:w="772" w:type="pct"/>
            <w:tcBorders>
              <w:top w:val="single" w:sz="4" w:space="0" w:color="auto"/>
              <w:left w:val="single" w:sz="4" w:space="0" w:color="auto"/>
              <w:bottom w:val="single" w:sz="4" w:space="0" w:color="auto"/>
            </w:tcBorders>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fldChar w:fldCharType="begin">
                <w:ffData>
                  <w:name w:val="Check4"/>
                  <w:enabled/>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tc>
        <w:tc>
          <w:tcPr>
            <w:tcW w:w="619" w:type="pct"/>
            <w:tcBorders>
              <w:top w:val="single" w:sz="4" w:space="0" w:color="auto"/>
              <w:left w:val="single" w:sz="4" w:space="0" w:color="auto"/>
              <w:bottom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Text12"/>
                  <w:enabled/>
                  <w:calcOnExit w:val="0"/>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r>
      <w:tr w:rsidR="00ED1FD2" w:rsidRPr="0039079C" w:rsidTr="0014346C">
        <w:trPr>
          <w:cantSplit/>
        </w:trPr>
        <w:tc>
          <w:tcPr>
            <w:tcW w:w="1209" w:type="pct"/>
            <w:tcBorders>
              <w:top w:val="single" w:sz="4" w:space="0" w:color="auto"/>
              <w:left w:val="single" w:sz="4" w:space="0" w:color="auto"/>
              <w:bottom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Text13"/>
                  <w:enabled/>
                  <w:calcOnExit w:val="0"/>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c>
          <w:tcPr>
            <w:tcW w:w="1238" w:type="pct"/>
            <w:tcBorders>
              <w:top w:val="single" w:sz="4" w:space="0" w:color="auto"/>
              <w:left w:val="single" w:sz="4" w:space="0" w:color="auto"/>
              <w:bottom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c>
          <w:tcPr>
            <w:tcW w:w="1162" w:type="pct"/>
            <w:gridSpan w:val="2"/>
            <w:tcBorders>
              <w:top w:val="single" w:sz="4" w:space="0" w:color="auto"/>
              <w:left w:val="single" w:sz="4" w:space="0" w:color="auto"/>
              <w:bottom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c>
          <w:tcPr>
            <w:tcW w:w="772" w:type="pct"/>
            <w:tcBorders>
              <w:top w:val="single" w:sz="4" w:space="0" w:color="auto"/>
              <w:left w:val="single" w:sz="4" w:space="0" w:color="auto"/>
              <w:bottom w:val="single" w:sz="4" w:space="0" w:color="auto"/>
            </w:tcBorders>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fldChar w:fldCharType="begin">
                <w:ffData>
                  <w:name w:val="Check5"/>
                  <w:enabled/>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tc>
        <w:tc>
          <w:tcPr>
            <w:tcW w:w="619" w:type="pct"/>
            <w:tcBorders>
              <w:top w:val="single" w:sz="4" w:space="0" w:color="auto"/>
              <w:left w:val="single" w:sz="4" w:space="0" w:color="auto"/>
              <w:bottom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Text13"/>
                  <w:enabled/>
                  <w:calcOnExit w:val="0"/>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r>
      <w:tr w:rsidR="00ED1FD2" w:rsidRPr="0039079C" w:rsidTr="0014346C">
        <w:trPr>
          <w:cantSplit/>
        </w:trPr>
        <w:tc>
          <w:tcPr>
            <w:tcW w:w="1209" w:type="pct"/>
            <w:tcBorders>
              <w:top w:val="single" w:sz="4" w:space="0" w:color="auto"/>
              <w:left w:val="single" w:sz="4" w:space="0" w:color="auto"/>
              <w:bottom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Text13"/>
                  <w:enabled/>
                  <w:calcOnExit w:val="0"/>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c>
          <w:tcPr>
            <w:tcW w:w="1238" w:type="pct"/>
            <w:tcBorders>
              <w:top w:val="single" w:sz="4" w:space="0" w:color="auto"/>
              <w:left w:val="single" w:sz="4" w:space="0" w:color="auto"/>
              <w:bottom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c>
          <w:tcPr>
            <w:tcW w:w="1162" w:type="pct"/>
            <w:gridSpan w:val="2"/>
            <w:tcBorders>
              <w:top w:val="single" w:sz="4" w:space="0" w:color="auto"/>
              <w:left w:val="single" w:sz="4" w:space="0" w:color="auto"/>
              <w:bottom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c>
          <w:tcPr>
            <w:tcW w:w="772" w:type="pct"/>
            <w:tcBorders>
              <w:top w:val="single" w:sz="4" w:space="0" w:color="auto"/>
              <w:left w:val="single" w:sz="4" w:space="0" w:color="auto"/>
              <w:bottom w:val="single" w:sz="4" w:space="0" w:color="auto"/>
            </w:tcBorders>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fldChar w:fldCharType="begin">
                <w:ffData>
                  <w:name w:val="Check11"/>
                  <w:enabled/>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tc>
        <w:tc>
          <w:tcPr>
            <w:tcW w:w="619" w:type="pct"/>
            <w:tcBorders>
              <w:top w:val="single" w:sz="4" w:space="0" w:color="auto"/>
              <w:left w:val="single" w:sz="4" w:space="0" w:color="auto"/>
              <w:bottom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Text13"/>
                  <w:enabled/>
                  <w:calcOnExit w:val="0"/>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r>
      <w:tr w:rsidR="00ED1FD2" w:rsidRPr="0039079C" w:rsidTr="0014346C">
        <w:trPr>
          <w:cantSplit/>
        </w:trPr>
        <w:tc>
          <w:tcPr>
            <w:tcW w:w="1209" w:type="pct"/>
            <w:tcBorders>
              <w:top w:val="single" w:sz="4" w:space="0" w:color="auto"/>
              <w:left w:val="single" w:sz="4" w:space="0" w:color="auto"/>
              <w:bottom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Загальна:</w:t>
            </w:r>
          </w:p>
        </w:tc>
        <w:tc>
          <w:tcPr>
            <w:tcW w:w="1238" w:type="pct"/>
            <w:tcBorders>
              <w:top w:val="single" w:sz="4" w:space="0" w:color="auto"/>
              <w:left w:val="single" w:sz="4" w:space="0" w:color="auto"/>
              <w:bottom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Text15"/>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c>
          <w:tcPr>
            <w:tcW w:w="1162" w:type="pct"/>
            <w:gridSpan w:val="2"/>
            <w:tcBorders>
              <w:top w:val="single" w:sz="4" w:space="0" w:color="auto"/>
              <w:left w:val="single" w:sz="4" w:space="0" w:color="auto"/>
              <w:bottom w:val="single" w:sz="4"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Text44"/>
                  <w:enabled/>
                  <w:calcOnExit w:val="0"/>
                  <w:textInput>
                    <w:type w:val="number"/>
                  </w:textInput>
                </w:ffData>
              </w:fldChar>
            </w:r>
            <w:r w:rsidRPr="0039079C">
              <w:rPr>
                <w:rFonts w:ascii="Arial" w:hAnsi="Arial" w:cs="Arial"/>
                <w:sz w:val="22"/>
                <w:szCs w:val="22"/>
              </w:rPr>
              <w:instrText xml:space="preserve"> FORMTEXT </w:instrText>
            </w:r>
            <w:r w:rsidRPr="0039079C">
              <w:rPr>
                <w:rFonts w:ascii="Arial" w:hAnsi="Arial" w:cs="Arial"/>
                <w:sz w:val="22"/>
                <w:szCs w:val="22"/>
              </w:rPr>
            </w:r>
            <w:r w:rsidRPr="0039079C">
              <w:rPr>
                <w:rFonts w:ascii="Arial" w:hAnsi="Arial" w:cs="Arial"/>
                <w:sz w:val="22"/>
                <w:szCs w:val="22"/>
              </w:rPr>
              <w:fldChar w:fldCharType="separate"/>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t> </w:t>
            </w:r>
            <w:r w:rsidRPr="0039079C">
              <w:rPr>
                <w:rFonts w:ascii="Arial" w:hAnsi="Arial" w:cs="Arial"/>
                <w:sz w:val="22"/>
                <w:szCs w:val="22"/>
              </w:rPr>
              <w:fldChar w:fldCharType="end"/>
            </w:r>
          </w:p>
        </w:tc>
        <w:tc>
          <w:tcPr>
            <w:tcW w:w="772" w:type="pct"/>
            <w:tcBorders>
              <w:top w:val="single" w:sz="4" w:space="0" w:color="auto"/>
              <w:left w:val="single" w:sz="4" w:space="0" w:color="auto"/>
              <w:bottom w:val="single" w:sz="4" w:space="0" w:color="auto"/>
            </w:tcBorders>
          </w:tcPr>
          <w:p w:rsidR="00805C20" w:rsidRPr="0039079C" w:rsidRDefault="00805C20" w:rsidP="0039079C">
            <w:pPr>
              <w:spacing w:line="276" w:lineRule="auto"/>
              <w:rPr>
                <w:rFonts w:ascii="Arial" w:hAnsi="Arial" w:cs="Arial"/>
                <w:sz w:val="22"/>
                <w:szCs w:val="22"/>
              </w:rPr>
            </w:pPr>
          </w:p>
        </w:tc>
        <w:tc>
          <w:tcPr>
            <w:tcW w:w="619" w:type="pct"/>
            <w:tcBorders>
              <w:top w:val="single" w:sz="4" w:space="0" w:color="auto"/>
              <w:left w:val="single" w:sz="4" w:space="0" w:color="auto"/>
              <w:bottom w:val="single" w:sz="4" w:space="0" w:color="auto"/>
              <w:right w:val="single" w:sz="4" w:space="0" w:color="auto"/>
            </w:tcBorders>
          </w:tcPr>
          <w:p w:rsidR="00805C20" w:rsidRPr="0039079C" w:rsidRDefault="00805C20" w:rsidP="0039079C">
            <w:pPr>
              <w:spacing w:line="276" w:lineRule="auto"/>
              <w:rPr>
                <w:rFonts w:ascii="Arial" w:hAnsi="Arial" w:cs="Arial"/>
                <w:sz w:val="22"/>
                <w:szCs w:val="22"/>
              </w:rPr>
            </w:pPr>
          </w:p>
        </w:tc>
      </w:tr>
    </w:tbl>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 xml:space="preserve">Курс </w:t>
      </w:r>
      <w:proofErr w:type="spellStart"/>
      <w:r w:rsidRPr="0039079C">
        <w:rPr>
          <w:rFonts w:ascii="Arial" w:hAnsi="Arial" w:cs="Arial"/>
          <w:sz w:val="22"/>
          <w:szCs w:val="22"/>
        </w:rPr>
        <w:t>дол</w:t>
      </w:r>
      <w:proofErr w:type="spellEnd"/>
      <w:r w:rsidRPr="0039079C">
        <w:rPr>
          <w:rFonts w:ascii="Arial" w:hAnsi="Arial" w:cs="Arial"/>
          <w:sz w:val="22"/>
          <w:szCs w:val="22"/>
        </w:rPr>
        <w:t>. США, згідно з яким готувалася ПП</w:t>
      </w:r>
    </w:p>
    <w:p w:rsidR="00805C20" w:rsidRPr="0039079C" w:rsidRDefault="00805C20" w:rsidP="0039079C">
      <w:pPr>
        <w:autoSpaceDE w:val="0"/>
        <w:autoSpaceDN w:val="0"/>
        <w:adjustRightInd w:val="0"/>
        <w:spacing w:line="276" w:lineRule="auto"/>
        <w:rPr>
          <w:rFonts w:ascii="Arial" w:hAnsi="Arial" w:cs="Arial"/>
          <w:sz w:val="22"/>
          <w:szCs w:val="22"/>
        </w:rPr>
      </w:pPr>
      <w:r w:rsidRPr="0039079C">
        <w:rPr>
          <w:rFonts w:ascii="Arial" w:hAnsi="Arial" w:cs="Arial"/>
          <w:sz w:val="22"/>
          <w:szCs w:val="22"/>
        </w:rPr>
        <w:t>Проектну пропозицію подано _______________________</w:t>
      </w:r>
      <w:r w:rsidRPr="0039079C">
        <w:rPr>
          <w:rFonts w:ascii="Arial" w:hAnsi="Arial" w:cs="Arial"/>
          <w:i/>
          <w:sz w:val="22"/>
          <w:szCs w:val="22"/>
        </w:rPr>
        <w:t>(ПІБ) ________________ (підпис)</w:t>
      </w:r>
    </w:p>
    <w:p w:rsidR="00805C20" w:rsidRPr="0039079C" w:rsidRDefault="00805C20" w:rsidP="00390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jc w:val="both"/>
        <w:rPr>
          <w:rFonts w:ascii="Arial" w:hAnsi="Arial" w:cs="Arial"/>
          <w:sz w:val="22"/>
          <w:szCs w:val="22"/>
        </w:rPr>
      </w:pPr>
    </w:p>
    <w:p w:rsidR="00805C20" w:rsidRPr="00555188" w:rsidRDefault="00805C20" w:rsidP="00555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jc w:val="both"/>
        <w:rPr>
          <w:rFonts w:ascii="Arial" w:hAnsi="Arial" w:cs="Arial"/>
          <w:sz w:val="22"/>
          <w:szCs w:val="22"/>
        </w:rPr>
      </w:pPr>
      <w:r w:rsidRPr="0039079C">
        <w:rPr>
          <w:rFonts w:ascii="Arial" w:hAnsi="Arial" w:cs="Arial"/>
          <w:sz w:val="22"/>
          <w:szCs w:val="22"/>
        </w:rPr>
        <w:t>Печатка організації-</w:t>
      </w:r>
      <w:proofErr w:type="spellStart"/>
      <w:r w:rsidRPr="0039079C">
        <w:rPr>
          <w:rFonts w:ascii="Arial" w:hAnsi="Arial" w:cs="Arial"/>
          <w:sz w:val="22"/>
          <w:szCs w:val="22"/>
        </w:rPr>
        <w:t>апліканта</w:t>
      </w:r>
      <w:proofErr w:type="spellEnd"/>
      <w:r w:rsidRPr="0039079C">
        <w:rPr>
          <w:rFonts w:ascii="Arial" w:hAnsi="Arial" w:cs="Arial"/>
          <w:sz w:val="22"/>
          <w:szCs w:val="22"/>
        </w:rPr>
        <w:t xml:space="preserve">:                </w:t>
      </w:r>
      <w:bookmarkStart w:id="1" w:name="_GoBack"/>
      <w:bookmarkEnd w:id="1"/>
    </w:p>
    <w:p w:rsidR="00805C20" w:rsidRPr="0039079C" w:rsidRDefault="00805C20" w:rsidP="0039079C">
      <w:pPr>
        <w:pStyle w:val="Heading2"/>
        <w:numPr>
          <w:ilvl w:val="0"/>
          <w:numId w:val="0"/>
        </w:numPr>
        <w:spacing w:line="276" w:lineRule="auto"/>
        <w:jc w:val="both"/>
        <w:rPr>
          <w:b w:val="0"/>
          <w:sz w:val="22"/>
          <w:szCs w:val="22"/>
        </w:rPr>
      </w:pPr>
      <w:r w:rsidRPr="0039079C">
        <w:rPr>
          <w:b w:val="0"/>
          <w:sz w:val="22"/>
          <w:szCs w:val="22"/>
        </w:rPr>
        <w:t>Проектна пропозиція повинна не перевищувати 25 сторінок (включно з графіками та діаграмами). Проектну пропозицію слід подавати у друкованому вигляді. Всі супровідні документи до проектної пропозиції повинні містити назву проекту, що пропонується до розгляду.</w:t>
      </w:r>
    </w:p>
    <w:p w:rsidR="00805C20" w:rsidRPr="0039079C" w:rsidRDefault="00805C20" w:rsidP="0039079C">
      <w:pPr>
        <w:pStyle w:val="Heading2"/>
        <w:numPr>
          <w:ilvl w:val="0"/>
          <w:numId w:val="0"/>
        </w:numPr>
        <w:spacing w:line="276" w:lineRule="auto"/>
        <w:rPr>
          <w:b w:val="0"/>
          <w:sz w:val="22"/>
          <w:szCs w:val="22"/>
        </w:rPr>
        <w:sectPr w:rsidR="00805C20" w:rsidRPr="0039079C" w:rsidSect="00587BC2">
          <w:headerReference w:type="default" r:id="rId12"/>
          <w:footerReference w:type="even" r:id="rId13"/>
          <w:footerReference w:type="first" r:id="rId14"/>
          <w:pgSz w:w="11907" w:h="16840" w:code="9"/>
          <w:pgMar w:top="0" w:right="1134" w:bottom="1134" w:left="1134" w:header="709" w:footer="709" w:gutter="0"/>
          <w:cols w:space="720"/>
          <w:titlePg/>
          <w:docGrid w:linePitch="360"/>
        </w:sectPr>
      </w:pPr>
      <w:r w:rsidRPr="0039079C">
        <w:rPr>
          <w:b w:val="0"/>
          <w:sz w:val="22"/>
          <w:szCs w:val="22"/>
        </w:rPr>
        <w:t>Титульна сторінка проектної пропозиції є важливим узагальненням інформації про проект. Кожен затверджений грантовий проект Проекту ПРООН/ГЕФ отримає номер проекту для країни.</w:t>
      </w:r>
    </w:p>
    <w:p w:rsidR="00805C20" w:rsidRPr="0039079C" w:rsidRDefault="00805C20" w:rsidP="0039079C">
      <w:pPr>
        <w:autoSpaceDE w:val="0"/>
        <w:autoSpaceDN w:val="0"/>
        <w:adjustRightInd w:val="0"/>
        <w:spacing w:line="276" w:lineRule="auto"/>
        <w:rPr>
          <w:rFonts w:ascii="Arial" w:hAnsi="Arial" w:cs="Arial"/>
          <w:sz w:val="22"/>
          <w:szCs w:val="22"/>
        </w:rPr>
      </w:pPr>
    </w:p>
    <w:p w:rsidR="00805C20" w:rsidRPr="0039079C" w:rsidRDefault="00805C20" w:rsidP="0039079C">
      <w:pPr>
        <w:spacing w:line="276" w:lineRule="auto"/>
        <w:ind w:left="-567" w:firstLine="567"/>
        <w:jc w:val="center"/>
        <w:rPr>
          <w:rFonts w:ascii="Arial" w:hAnsi="Arial" w:cs="Arial"/>
          <w:b/>
          <w:sz w:val="22"/>
          <w:szCs w:val="22"/>
        </w:rPr>
      </w:pPr>
      <w:r w:rsidRPr="0039079C">
        <w:rPr>
          <w:rFonts w:ascii="Arial" w:hAnsi="Arial" w:cs="Arial"/>
          <w:b/>
          <w:sz w:val="22"/>
          <w:szCs w:val="22"/>
        </w:rPr>
        <w:t>ФОРМА ПРОЕКТНОЇ ПРОПОЗИЦІЇ</w:t>
      </w:r>
    </w:p>
    <w:p w:rsidR="00805C20" w:rsidRPr="0039079C" w:rsidRDefault="00805C20" w:rsidP="0039079C">
      <w:pPr>
        <w:spacing w:line="276" w:lineRule="auto"/>
        <w:rPr>
          <w:rFonts w:ascii="Arial" w:hAnsi="Arial" w:cs="Arial"/>
          <w:sz w:val="22"/>
          <w:szCs w:val="22"/>
        </w:rPr>
      </w:pPr>
    </w:p>
    <w:p w:rsidR="00805C20" w:rsidRPr="0039079C" w:rsidRDefault="00805C20" w:rsidP="0039079C">
      <w:pPr>
        <w:autoSpaceDE w:val="0"/>
        <w:autoSpaceDN w:val="0"/>
        <w:adjustRightInd w:val="0"/>
        <w:spacing w:line="276" w:lineRule="auto"/>
        <w:jc w:val="center"/>
        <w:rPr>
          <w:rFonts w:ascii="Arial" w:hAnsi="Arial" w:cs="Arial"/>
          <w:b/>
          <w:sz w:val="22"/>
          <w:szCs w:val="22"/>
        </w:rPr>
      </w:pPr>
      <w:r w:rsidRPr="0039079C">
        <w:rPr>
          <w:rFonts w:ascii="Arial" w:hAnsi="Arial" w:cs="Arial"/>
          <w:b/>
          <w:sz w:val="22"/>
          <w:szCs w:val="22"/>
        </w:rPr>
        <w:t xml:space="preserve">РОЗДІЛ 1: </w:t>
      </w:r>
    </w:p>
    <w:p w:rsidR="00805C20" w:rsidRPr="0039079C" w:rsidRDefault="00805C20" w:rsidP="0039079C">
      <w:pPr>
        <w:autoSpaceDE w:val="0"/>
        <w:autoSpaceDN w:val="0"/>
        <w:adjustRightInd w:val="0"/>
        <w:spacing w:line="276" w:lineRule="auto"/>
        <w:jc w:val="center"/>
        <w:rPr>
          <w:rFonts w:ascii="Arial" w:hAnsi="Arial" w:cs="Arial"/>
          <w:b/>
          <w:sz w:val="22"/>
          <w:szCs w:val="22"/>
        </w:rPr>
      </w:pPr>
      <w:r w:rsidRPr="0039079C">
        <w:rPr>
          <w:rFonts w:ascii="Arial" w:hAnsi="Arial" w:cs="Arial"/>
          <w:b/>
          <w:sz w:val="22"/>
          <w:szCs w:val="22"/>
        </w:rPr>
        <w:t>Основні положення проектної пропозиції</w:t>
      </w:r>
    </w:p>
    <w:p w:rsidR="00805C20" w:rsidRPr="0039079C" w:rsidRDefault="00805C20" w:rsidP="0039079C">
      <w:pPr>
        <w:pStyle w:val="Heading2"/>
        <w:numPr>
          <w:ilvl w:val="0"/>
          <w:numId w:val="0"/>
        </w:numPr>
        <w:spacing w:line="276" w:lineRule="auto"/>
        <w:rPr>
          <w:sz w:val="22"/>
          <w:szCs w:val="22"/>
        </w:rPr>
      </w:pPr>
      <w:bookmarkStart w:id="2" w:name="_Toc268682161"/>
      <w:r w:rsidRPr="0039079C">
        <w:rPr>
          <w:sz w:val="22"/>
          <w:szCs w:val="22"/>
        </w:rPr>
        <w:t>1.1. Узагальнена інформація про проект (короткий опис проекту).</w:t>
      </w:r>
      <w:bookmarkEnd w:id="2"/>
      <w:r w:rsidRPr="0039079C">
        <w:rPr>
          <w:sz w:val="22"/>
          <w:szCs w:val="22"/>
        </w:rPr>
        <w:t xml:space="preserve"> </w:t>
      </w:r>
    </w:p>
    <w:p w:rsidR="00E62C5F" w:rsidRPr="0039079C" w:rsidRDefault="00805C20" w:rsidP="0039079C">
      <w:pPr>
        <w:spacing w:line="276" w:lineRule="auto"/>
        <w:jc w:val="both"/>
        <w:rPr>
          <w:rFonts w:ascii="Arial" w:hAnsi="Arial" w:cs="Arial"/>
          <w:bCs/>
          <w:i/>
          <w:sz w:val="22"/>
          <w:szCs w:val="22"/>
        </w:rPr>
      </w:pPr>
      <w:r w:rsidRPr="0039079C">
        <w:rPr>
          <w:rFonts w:ascii="Arial" w:hAnsi="Arial" w:cs="Arial"/>
          <w:i/>
          <w:sz w:val="22"/>
          <w:szCs w:val="22"/>
        </w:rPr>
        <w:t xml:space="preserve">Узагальнена інформація про проект повинна містити опис проекту, включно з ключовими екологічними проблемами/питаннями, що заплановано вирішити в рамках проекту, а саме бути спрямована на </w:t>
      </w:r>
      <w:r w:rsidR="00E62C5F" w:rsidRPr="0039079C">
        <w:rPr>
          <w:rFonts w:ascii="Arial" w:hAnsi="Arial" w:cs="Arial"/>
          <w:i/>
          <w:sz w:val="22"/>
          <w:szCs w:val="22"/>
        </w:rPr>
        <w:t xml:space="preserve">сприяння </w:t>
      </w:r>
      <w:r w:rsidR="00E62C5F" w:rsidRPr="0039079C">
        <w:rPr>
          <w:rFonts w:ascii="Arial" w:hAnsi="Arial" w:cs="Arial"/>
          <w:bCs/>
          <w:i/>
          <w:sz w:val="22"/>
          <w:szCs w:val="22"/>
        </w:rPr>
        <w:t xml:space="preserve">інтеграції положень Конвенцій Ріо у національну політику України зі сталого розвитку та розбудову інституційного та індивідуального потенціалу для реалізації цієї політики на всіх рівнях, включаючи регіональний та місцевий, покращення розуміння основних </w:t>
      </w:r>
      <w:proofErr w:type="spellStart"/>
      <w:r w:rsidR="00E62C5F" w:rsidRPr="0039079C">
        <w:rPr>
          <w:rFonts w:ascii="Arial" w:hAnsi="Arial" w:cs="Arial"/>
          <w:bCs/>
          <w:i/>
          <w:sz w:val="22"/>
          <w:szCs w:val="22"/>
        </w:rPr>
        <w:t>зв’язків</w:t>
      </w:r>
      <w:proofErr w:type="spellEnd"/>
      <w:r w:rsidR="00E62C5F" w:rsidRPr="0039079C">
        <w:rPr>
          <w:rFonts w:ascii="Arial" w:hAnsi="Arial" w:cs="Arial"/>
          <w:bCs/>
          <w:i/>
          <w:sz w:val="22"/>
          <w:szCs w:val="22"/>
        </w:rPr>
        <w:t xml:space="preserve"> між принципами Конвенцій Ріо та актуальними пріоритетами соціально-економічного розвитку. </w:t>
      </w:r>
    </w:p>
    <w:p w:rsidR="00E62C5F" w:rsidRPr="0039079C" w:rsidRDefault="00E62C5F" w:rsidP="0039079C">
      <w:pPr>
        <w:spacing w:line="276" w:lineRule="auto"/>
        <w:jc w:val="both"/>
        <w:rPr>
          <w:rFonts w:ascii="Arial" w:hAnsi="Arial" w:cs="Arial"/>
          <w:bCs/>
          <w:i/>
          <w:sz w:val="22"/>
          <w:szCs w:val="22"/>
        </w:rPr>
      </w:pPr>
    </w:p>
    <w:p w:rsidR="00805C20" w:rsidRPr="0039079C" w:rsidRDefault="00805C20" w:rsidP="0039079C">
      <w:pPr>
        <w:spacing w:line="276" w:lineRule="auto"/>
        <w:jc w:val="both"/>
        <w:rPr>
          <w:rFonts w:ascii="Arial" w:hAnsi="Arial" w:cs="Arial"/>
          <w:bCs/>
          <w:i/>
          <w:sz w:val="22"/>
          <w:szCs w:val="22"/>
        </w:rPr>
      </w:pPr>
      <w:r w:rsidRPr="0039079C">
        <w:rPr>
          <w:rFonts w:ascii="Arial" w:hAnsi="Arial" w:cs="Arial"/>
          <w:i/>
          <w:sz w:val="22"/>
          <w:szCs w:val="22"/>
        </w:rPr>
        <w:t>Крім того, слід зазначити логічне обґрунтування необхідності впровадження проекту. У цьому розділі слід дати характеристику місцевості, де заплановано впровадження проекту, відповідність стратегічним пріоритетам ГЕФ та ПРООН,  яка громада(и) прийматимуть участь у розробці, моніторингу та оцінці проекту.</w:t>
      </w:r>
    </w:p>
    <w:p w:rsidR="00805C20" w:rsidRPr="0039079C" w:rsidRDefault="00805C20" w:rsidP="0039079C">
      <w:pPr>
        <w:pStyle w:val="Heading2"/>
        <w:numPr>
          <w:ilvl w:val="0"/>
          <w:numId w:val="0"/>
        </w:numPr>
        <w:spacing w:line="276" w:lineRule="auto"/>
        <w:jc w:val="both"/>
        <w:rPr>
          <w:sz w:val="22"/>
          <w:szCs w:val="22"/>
        </w:rPr>
      </w:pPr>
      <w:bookmarkStart w:id="3" w:name="_Toc268682162"/>
      <w:r w:rsidRPr="0039079C">
        <w:rPr>
          <w:sz w:val="22"/>
          <w:szCs w:val="22"/>
        </w:rPr>
        <w:t>1.2.</w:t>
      </w:r>
      <w:bookmarkEnd w:id="3"/>
      <w:r w:rsidRPr="0039079C">
        <w:rPr>
          <w:sz w:val="22"/>
          <w:szCs w:val="22"/>
        </w:rPr>
        <w:t xml:space="preserve"> Інформація про організацію-</w:t>
      </w:r>
      <w:proofErr w:type="spellStart"/>
      <w:r w:rsidRPr="0039079C">
        <w:rPr>
          <w:sz w:val="22"/>
          <w:szCs w:val="22"/>
        </w:rPr>
        <w:t>апліканта</w:t>
      </w:r>
      <w:proofErr w:type="spellEnd"/>
      <w:r w:rsidRPr="0039079C">
        <w:rPr>
          <w:sz w:val="22"/>
          <w:szCs w:val="22"/>
        </w:rPr>
        <w:t xml:space="preserve"> та спроможність впроваджувати проект.</w:t>
      </w:r>
    </w:p>
    <w:p w:rsidR="00805C20" w:rsidRPr="0039079C" w:rsidRDefault="00805C20" w:rsidP="0039079C">
      <w:pPr>
        <w:pStyle w:val="Heading2"/>
        <w:numPr>
          <w:ilvl w:val="0"/>
          <w:numId w:val="0"/>
        </w:numPr>
        <w:spacing w:line="276" w:lineRule="auto"/>
        <w:jc w:val="both"/>
        <w:rPr>
          <w:b w:val="0"/>
          <w:sz w:val="22"/>
          <w:szCs w:val="22"/>
        </w:rPr>
      </w:pPr>
      <w:r w:rsidRPr="0039079C">
        <w:rPr>
          <w:b w:val="0"/>
          <w:sz w:val="22"/>
          <w:szCs w:val="22"/>
        </w:rPr>
        <w:t>У цьому розділі слід продемонструвати, що організація - заявник має досвід, спроможність, та наміри успішно впровадити запропонований проект, чи має намір тісно співпрацювати з Проектом ПРООН/ГЕФ з метою набуття необхідних навиків у впровадженні проектів.  Перелік питань, що слід описати включає:</w:t>
      </w:r>
    </w:p>
    <w:p w:rsidR="00805C20" w:rsidRPr="0039079C" w:rsidRDefault="00805C20" w:rsidP="0039079C">
      <w:pPr>
        <w:pStyle w:val="Heading2"/>
        <w:numPr>
          <w:ilvl w:val="0"/>
          <w:numId w:val="0"/>
        </w:numPr>
        <w:spacing w:line="276" w:lineRule="auto"/>
        <w:jc w:val="both"/>
        <w:rPr>
          <w:b w:val="0"/>
          <w:sz w:val="22"/>
          <w:szCs w:val="22"/>
        </w:rPr>
      </w:pPr>
      <w:r w:rsidRPr="0039079C">
        <w:rPr>
          <w:b w:val="0"/>
          <w:sz w:val="22"/>
          <w:szCs w:val="22"/>
        </w:rPr>
        <w:t>Коротка інформація про організацію, мета, цілі та основна діяльність, організаційний підхід до впровадження проектів, як організація планує побудувати роботу із впровадження проекту.</w:t>
      </w:r>
    </w:p>
    <w:p w:rsidR="00805C20" w:rsidRPr="0039079C" w:rsidRDefault="00805C20" w:rsidP="0039079C">
      <w:pPr>
        <w:pStyle w:val="Heading2"/>
        <w:numPr>
          <w:ilvl w:val="0"/>
          <w:numId w:val="0"/>
        </w:numPr>
        <w:spacing w:line="276" w:lineRule="auto"/>
        <w:jc w:val="both"/>
        <w:rPr>
          <w:b w:val="0"/>
          <w:sz w:val="22"/>
          <w:szCs w:val="22"/>
        </w:rPr>
      </w:pPr>
      <w:r w:rsidRPr="0039079C">
        <w:rPr>
          <w:b w:val="0"/>
          <w:sz w:val="22"/>
          <w:szCs w:val="22"/>
        </w:rPr>
        <w:t>Досвід із впровадження проектів, якщо такий є. Досвід із співпраці з ПРООН.</w:t>
      </w:r>
    </w:p>
    <w:p w:rsidR="00805C20" w:rsidRPr="0039079C" w:rsidRDefault="00805C20" w:rsidP="0039079C">
      <w:pPr>
        <w:pStyle w:val="Heading2"/>
        <w:numPr>
          <w:ilvl w:val="0"/>
          <w:numId w:val="0"/>
        </w:numPr>
        <w:spacing w:line="276" w:lineRule="auto"/>
        <w:jc w:val="both"/>
        <w:rPr>
          <w:b w:val="0"/>
          <w:sz w:val="22"/>
          <w:szCs w:val="22"/>
        </w:rPr>
      </w:pPr>
      <w:r w:rsidRPr="0039079C">
        <w:rPr>
          <w:b w:val="0"/>
          <w:sz w:val="22"/>
          <w:szCs w:val="22"/>
        </w:rPr>
        <w:t>Структура організації, управління організацією, фінансування, кількість членів, участь у політичній діяльності, юридичний статус організації (державна реєстрація).</w:t>
      </w:r>
    </w:p>
    <w:p w:rsidR="00805C20" w:rsidRPr="0039079C" w:rsidRDefault="00805C20" w:rsidP="0039079C">
      <w:pPr>
        <w:pStyle w:val="Heading2"/>
        <w:numPr>
          <w:ilvl w:val="0"/>
          <w:numId w:val="0"/>
        </w:numPr>
        <w:spacing w:line="276" w:lineRule="auto"/>
        <w:jc w:val="both"/>
        <w:rPr>
          <w:sz w:val="22"/>
          <w:szCs w:val="22"/>
        </w:rPr>
      </w:pPr>
      <w:r w:rsidRPr="0039079C">
        <w:rPr>
          <w:b w:val="0"/>
          <w:sz w:val="22"/>
          <w:szCs w:val="22"/>
        </w:rPr>
        <w:t xml:space="preserve">Опишіть попередній досвід щодо діяльності, запропонованої у проектній пропозиції, наприклад - проекти щодо зменшення подолання зміни клімату, адаптації до зміни клімату, використання альтернативних джерел енергії та адаптації до змін клімату; або досвід впровадження проектів щодо збереження природних ресурсів та сталого розвитку на рівні громади. </w:t>
      </w:r>
      <w:r w:rsidRPr="0039079C">
        <w:rPr>
          <w:sz w:val="22"/>
          <w:szCs w:val="22"/>
        </w:rPr>
        <w:t xml:space="preserve">  </w:t>
      </w:r>
    </w:p>
    <w:p w:rsidR="00805C20" w:rsidRPr="0039079C" w:rsidRDefault="00805C20" w:rsidP="0039079C">
      <w:pPr>
        <w:pStyle w:val="Heading2"/>
        <w:numPr>
          <w:ilvl w:val="0"/>
          <w:numId w:val="0"/>
        </w:numPr>
        <w:spacing w:line="276" w:lineRule="auto"/>
        <w:rPr>
          <w:sz w:val="22"/>
          <w:szCs w:val="22"/>
        </w:rPr>
      </w:pPr>
      <w:bookmarkStart w:id="4" w:name="_Toc268682163"/>
      <w:r w:rsidRPr="0039079C">
        <w:rPr>
          <w:sz w:val="22"/>
          <w:szCs w:val="22"/>
        </w:rPr>
        <w:t>1.3. Цілі та очікувані результати проекту.</w:t>
      </w:r>
      <w:bookmarkEnd w:id="4"/>
    </w:p>
    <w:p w:rsidR="00805C20" w:rsidRPr="0039079C" w:rsidRDefault="00805C20" w:rsidP="0039079C">
      <w:pPr>
        <w:spacing w:line="276" w:lineRule="auto"/>
        <w:rPr>
          <w:rFonts w:ascii="Arial" w:hAnsi="Arial" w:cs="Arial"/>
          <w:sz w:val="22"/>
          <w:szCs w:val="22"/>
        </w:rPr>
      </w:pPr>
    </w:p>
    <w:p w:rsidR="00805C20" w:rsidRPr="0039079C" w:rsidRDefault="00805C20" w:rsidP="0039079C">
      <w:pPr>
        <w:spacing w:line="276" w:lineRule="auto"/>
        <w:jc w:val="both"/>
        <w:rPr>
          <w:rFonts w:ascii="Arial" w:hAnsi="Arial" w:cs="Arial"/>
          <w:i/>
          <w:sz w:val="22"/>
          <w:szCs w:val="22"/>
        </w:rPr>
      </w:pPr>
      <w:r w:rsidRPr="0039079C">
        <w:rPr>
          <w:rFonts w:ascii="Arial" w:hAnsi="Arial" w:cs="Arial"/>
          <w:i/>
          <w:sz w:val="22"/>
          <w:szCs w:val="22"/>
        </w:rPr>
        <w:t>У цьому розділі слід зазначити наступне:</w:t>
      </w:r>
    </w:p>
    <w:p w:rsidR="00805C20" w:rsidRPr="0039079C" w:rsidRDefault="00805C20" w:rsidP="0039079C">
      <w:pPr>
        <w:spacing w:line="276" w:lineRule="auto"/>
        <w:jc w:val="both"/>
        <w:rPr>
          <w:rFonts w:ascii="Arial" w:hAnsi="Arial" w:cs="Arial"/>
          <w:i/>
          <w:sz w:val="22"/>
          <w:szCs w:val="22"/>
        </w:rPr>
      </w:pPr>
      <w:r w:rsidRPr="0039079C">
        <w:rPr>
          <w:rFonts w:ascii="Arial" w:hAnsi="Arial" w:cs="Arial"/>
          <w:i/>
          <w:sz w:val="22"/>
          <w:szCs w:val="22"/>
        </w:rPr>
        <w:t>- Формулювання проблеми та завдання, які проект планує вирішити</w:t>
      </w:r>
    </w:p>
    <w:p w:rsidR="00805C20" w:rsidRPr="0039079C" w:rsidRDefault="00805C20" w:rsidP="0039079C">
      <w:pPr>
        <w:spacing w:line="276" w:lineRule="auto"/>
        <w:jc w:val="both"/>
        <w:rPr>
          <w:rFonts w:ascii="Arial" w:hAnsi="Arial" w:cs="Arial"/>
          <w:i/>
          <w:sz w:val="22"/>
          <w:szCs w:val="22"/>
        </w:rPr>
      </w:pPr>
      <w:r w:rsidRPr="0039079C">
        <w:rPr>
          <w:rFonts w:ascii="Arial" w:hAnsi="Arial" w:cs="Arial"/>
          <w:i/>
          <w:sz w:val="22"/>
          <w:szCs w:val="22"/>
        </w:rPr>
        <w:t>- Загальну мету та специфічні цілі проекту</w:t>
      </w:r>
    </w:p>
    <w:p w:rsidR="00805C20" w:rsidRPr="0039079C" w:rsidRDefault="00805C20" w:rsidP="0039079C">
      <w:pPr>
        <w:spacing w:line="276" w:lineRule="auto"/>
        <w:jc w:val="both"/>
        <w:rPr>
          <w:rFonts w:ascii="Arial" w:hAnsi="Arial" w:cs="Arial"/>
          <w:i/>
          <w:sz w:val="22"/>
          <w:szCs w:val="22"/>
        </w:rPr>
      </w:pPr>
      <w:r w:rsidRPr="0039079C">
        <w:rPr>
          <w:rFonts w:ascii="Arial" w:hAnsi="Arial" w:cs="Arial"/>
          <w:i/>
          <w:sz w:val="22"/>
          <w:szCs w:val="22"/>
        </w:rPr>
        <w:t>- Детальний опис обґрунтування необхідності проекту та його важливість для виконання завдань Проекту ПРООН/ГЕФ</w:t>
      </w:r>
    </w:p>
    <w:p w:rsidR="00805C20" w:rsidRPr="0039079C" w:rsidRDefault="00805C20" w:rsidP="0039079C">
      <w:pPr>
        <w:spacing w:line="276" w:lineRule="auto"/>
        <w:jc w:val="both"/>
        <w:rPr>
          <w:rFonts w:ascii="Arial" w:hAnsi="Arial" w:cs="Arial"/>
          <w:i/>
          <w:sz w:val="22"/>
          <w:szCs w:val="22"/>
        </w:rPr>
      </w:pPr>
      <w:r w:rsidRPr="0039079C">
        <w:rPr>
          <w:rFonts w:ascii="Arial" w:hAnsi="Arial" w:cs="Arial"/>
          <w:i/>
          <w:sz w:val="22"/>
          <w:szCs w:val="22"/>
        </w:rPr>
        <w:lastRenderedPageBreak/>
        <w:t>- Показати зв'язок проекту з відповідними програмами чи діяльністю громади</w:t>
      </w:r>
    </w:p>
    <w:p w:rsidR="00805C20" w:rsidRPr="0039079C" w:rsidRDefault="00805C20" w:rsidP="0039079C">
      <w:pPr>
        <w:spacing w:line="276" w:lineRule="auto"/>
        <w:jc w:val="both"/>
        <w:rPr>
          <w:rFonts w:ascii="Arial" w:hAnsi="Arial" w:cs="Arial"/>
          <w:i/>
          <w:sz w:val="22"/>
          <w:szCs w:val="22"/>
        </w:rPr>
      </w:pPr>
      <w:r w:rsidRPr="0039079C">
        <w:rPr>
          <w:rFonts w:ascii="Arial" w:hAnsi="Arial" w:cs="Arial"/>
          <w:i/>
          <w:sz w:val="22"/>
          <w:szCs w:val="22"/>
        </w:rPr>
        <w:t>- Специфічні цілі чи результати, що будуть отримані в результаті впровадження проекту. Очікувані результати проекту, що можна виміряти та оцінити в кінці проекту (які зміни відбулися в результаті впровадження проекту.</w:t>
      </w:r>
    </w:p>
    <w:p w:rsidR="00805C20" w:rsidRPr="0039079C" w:rsidRDefault="00805C20" w:rsidP="0039079C">
      <w:pPr>
        <w:spacing w:line="276" w:lineRule="auto"/>
        <w:rPr>
          <w:rFonts w:ascii="Arial" w:hAnsi="Arial" w:cs="Arial"/>
          <w:sz w:val="22"/>
          <w:szCs w:val="22"/>
        </w:rPr>
      </w:pPr>
    </w:p>
    <w:p w:rsidR="00805C20" w:rsidRPr="0039079C" w:rsidRDefault="00805C20" w:rsidP="0039079C">
      <w:pPr>
        <w:pStyle w:val="Heading2"/>
        <w:numPr>
          <w:ilvl w:val="0"/>
          <w:numId w:val="0"/>
        </w:numPr>
        <w:spacing w:line="276" w:lineRule="auto"/>
        <w:rPr>
          <w:sz w:val="22"/>
          <w:szCs w:val="22"/>
        </w:rPr>
      </w:pPr>
      <w:r w:rsidRPr="0039079C">
        <w:rPr>
          <w:sz w:val="22"/>
          <w:szCs w:val="22"/>
        </w:rPr>
        <w:t>1.4. Детальний опис діяльності/робіт проекту та план залучення громадської організації до впровадження проекту.</w:t>
      </w:r>
    </w:p>
    <w:p w:rsidR="00805C20" w:rsidRPr="0039079C" w:rsidRDefault="00805C20" w:rsidP="0039079C">
      <w:pPr>
        <w:spacing w:line="276" w:lineRule="auto"/>
        <w:rPr>
          <w:rFonts w:ascii="Arial" w:hAnsi="Arial" w:cs="Arial"/>
          <w:sz w:val="22"/>
          <w:szCs w:val="22"/>
        </w:rPr>
      </w:pPr>
    </w:p>
    <w:p w:rsidR="00805C20" w:rsidRPr="0039079C" w:rsidRDefault="00805C20" w:rsidP="0039079C">
      <w:pPr>
        <w:spacing w:line="276" w:lineRule="auto"/>
        <w:jc w:val="both"/>
        <w:rPr>
          <w:rFonts w:ascii="Arial" w:hAnsi="Arial" w:cs="Arial"/>
          <w:i/>
          <w:sz w:val="22"/>
          <w:szCs w:val="22"/>
        </w:rPr>
      </w:pPr>
      <w:r w:rsidRPr="0039079C">
        <w:rPr>
          <w:rFonts w:ascii="Arial" w:hAnsi="Arial" w:cs="Arial"/>
          <w:i/>
          <w:sz w:val="22"/>
          <w:szCs w:val="22"/>
        </w:rPr>
        <w:t xml:space="preserve">Опишіть детальний план діяльності/робіт проекту: </w:t>
      </w:r>
      <w:r w:rsidRPr="0039079C">
        <w:rPr>
          <w:rFonts w:ascii="Arial" w:hAnsi="Arial" w:cs="Arial"/>
          <w:b/>
          <w:i/>
          <w:sz w:val="22"/>
          <w:szCs w:val="22"/>
        </w:rPr>
        <w:t>Що</w:t>
      </w:r>
      <w:r w:rsidRPr="0039079C">
        <w:rPr>
          <w:rFonts w:ascii="Arial" w:hAnsi="Arial" w:cs="Arial"/>
          <w:i/>
          <w:sz w:val="22"/>
          <w:szCs w:val="22"/>
        </w:rPr>
        <w:t xml:space="preserve"> буде зроблено для досягнення цілей проекту, </w:t>
      </w:r>
      <w:r w:rsidRPr="0039079C">
        <w:rPr>
          <w:rFonts w:ascii="Arial" w:hAnsi="Arial" w:cs="Arial"/>
          <w:b/>
          <w:i/>
          <w:sz w:val="22"/>
          <w:szCs w:val="22"/>
        </w:rPr>
        <w:t>хто</w:t>
      </w:r>
      <w:r w:rsidRPr="0039079C">
        <w:rPr>
          <w:rFonts w:ascii="Arial" w:hAnsi="Arial" w:cs="Arial"/>
          <w:i/>
          <w:sz w:val="22"/>
          <w:szCs w:val="22"/>
        </w:rPr>
        <w:t xml:space="preserve"> впроваджуватиме проект/заходи, </w:t>
      </w:r>
      <w:r w:rsidRPr="0039079C">
        <w:rPr>
          <w:rFonts w:ascii="Arial" w:hAnsi="Arial" w:cs="Arial"/>
          <w:b/>
          <w:i/>
          <w:sz w:val="22"/>
          <w:szCs w:val="22"/>
        </w:rPr>
        <w:t>коли</w:t>
      </w:r>
      <w:r w:rsidRPr="0039079C">
        <w:rPr>
          <w:rFonts w:ascii="Arial" w:hAnsi="Arial" w:cs="Arial"/>
          <w:i/>
          <w:sz w:val="22"/>
          <w:szCs w:val="22"/>
        </w:rPr>
        <w:t xml:space="preserve"> (часові рамки), </w:t>
      </w:r>
      <w:r w:rsidRPr="0039079C">
        <w:rPr>
          <w:rFonts w:ascii="Arial" w:hAnsi="Arial" w:cs="Arial"/>
          <w:b/>
          <w:i/>
          <w:sz w:val="22"/>
          <w:szCs w:val="22"/>
        </w:rPr>
        <w:t>де</w:t>
      </w:r>
      <w:r w:rsidRPr="0039079C">
        <w:rPr>
          <w:rFonts w:ascii="Arial" w:hAnsi="Arial" w:cs="Arial"/>
          <w:i/>
          <w:sz w:val="22"/>
          <w:szCs w:val="22"/>
        </w:rPr>
        <w:t xml:space="preserve">.   </w:t>
      </w:r>
    </w:p>
    <w:p w:rsidR="00805C20" w:rsidRPr="0039079C" w:rsidRDefault="00805C20" w:rsidP="0039079C">
      <w:pPr>
        <w:spacing w:line="276" w:lineRule="auto"/>
        <w:jc w:val="both"/>
        <w:rPr>
          <w:rFonts w:ascii="Arial" w:hAnsi="Arial" w:cs="Arial"/>
          <w:i/>
          <w:sz w:val="22"/>
          <w:szCs w:val="22"/>
        </w:rPr>
      </w:pPr>
    </w:p>
    <w:p w:rsidR="00805C20" w:rsidRPr="0039079C" w:rsidRDefault="00805C20" w:rsidP="0039079C">
      <w:pPr>
        <w:spacing w:line="276" w:lineRule="auto"/>
        <w:jc w:val="both"/>
        <w:rPr>
          <w:rFonts w:ascii="Arial" w:hAnsi="Arial" w:cs="Arial"/>
          <w:i/>
          <w:sz w:val="22"/>
          <w:szCs w:val="22"/>
        </w:rPr>
      </w:pPr>
      <w:r w:rsidRPr="0039079C">
        <w:rPr>
          <w:rFonts w:ascii="Arial" w:hAnsi="Arial" w:cs="Arial"/>
          <w:i/>
          <w:sz w:val="22"/>
          <w:szCs w:val="22"/>
        </w:rPr>
        <w:t xml:space="preserve">Напишіть план залучення громади до впровадження проекту: участь громадської організації у плануванні та розробці проекту, впровадженні проекту, моніторингу та оцінці проекту. Ця інформація буде базовою для оцінки участі громад та сталості проекту. </w:t>
      </w:r>
    </w:p>
    <w:p w:rsidR="00805C20" w:rsidRPr="0039079C" w:rsidRDefault="00805C20" w:rsidP="0039079C">
      <w:pPr>
        <w:spacing w:line="276" w:lineRule="auto"/>
        <w:rPr>
          <w:rFonts w:ascii="Arial" w:hAnsi="Arial" w:cs="Arial"/>
          <w:sz w:val="22"/>
          <w:szCs w:val="22"/>
        </w:rPr>
      </w:pPr>
    </w:p>
    <w:p w:rsidR="00805C20" w:rsidRPr="0039079C" w:rsidRDefault="00805C20" w:rsidP="0039079C">
      <w:pPr>
        <w:pStyle w:val="Heading2"/>
        <w:numPr>
          <w:ilvl w:val="0"/>
          <w:numId w:val="0"/>
        </w:numPr>
        <w:spacing w:line="276" w:lineRule="auto"/>
        <w:rPr>
          <w:sz w:val="22"/>
          <w:szCs w:val="22"/>
        </w:rPr>
      </w:pPr>
      <w:bookmarkStart w:id="5" w:name="_Toc268682165"/>
      <w:r w:rsidRPr="0039079C">
        <w:rPr>
          <w:bCs w:val="0"/>
          <w:iCs w:val="0"/>
          <w:sz w:val="22"/>
          <w:szCs w:val="22"/>
        </w:rPr>
        <w:t>1.5.</w:t>
      </w:r>
      <w:r w:rsidRPr="0039079C">
        <w:rPr>
          <w:b w:val="0"/>
          <w:bCs w:val="0"/>
          <w:iCs w:val="0"/>
          <w:sz w:val="22"/>
          <w:szCs w:val="22"/>
        </w:rPr>
        <w:t xml:space="preserve"> </w:t>
      </w:r>
      <w:r w:rsidRPr="0039079C">
        <w:rPr>
          <w:sz w:val="22"/>
          <w:szCs w:val="22"/>
        </w:rPr>
        <w:t>Види діяльності проекту та багатофункціональність</w:t>
      </w:r>
      <w:bookmarkEnd w:id="5"/>
      <w:r w:rsidRPr="0039079C">
        <w:rPr>
          <w:sz w:val="22"/>
          <w:szCs w:val="22"/>
        </w:rPr>
        <w:t>.</w:t>
      </w:r>
    </w:p>
    <w:p w:rsidR="00805C20" w:rsidRPr="0039079C" w:rsidRDefault="00805C20" w:rsidP="0039079C">
      <w:pPr>
        <w:spacing w:line="276" w:lineRule="auto"/>
        <w:rPr>
          <w:rFonts w:ascii="Arial" w:hAnsi="Arial" w:cs="Arial"/>
          <w:sz w:val="22"/>
          <w:szCs w:val="22"/>
        </w:rPr>
      </w:pPr>
    </w:p>
    <w:p w:rsidR="00805C20" w:rsidRPr="0039079C" w:rsidRDefault="00805C20" w:rsidP="0039079C">
      <w:pPr>
        <w:pStyle w:val="Heading2"/>
        <w:numPr>
          <w:ilvl w:val="0"/>
          <w:numId w:val="0"/>
        </w:numPr>
        <w:spacing w:line="276" w:lineRule="auto"/>
        <w:rPr>
          <w:sz w:val="22"/>
          <w:szCs w:val="22"/>
        </w:rPr>
      </w:pPr>
      <w:bookmarkStart w:id="6" w:name="_Toc268682167"/>
      <w:r w:rsidRPr="0039079C">
        <w:rPr>
          <w:bCs w:val="0"/>
          <w:iCs w:val="0"/>
          <w:sz w:val="22"/>
          <w:szCs w:val="22"/>
        </w:rPr>
        <w:t>1.6.</w:t>
      </w:r>
      <w:r w:rsidRPr="0039079C">
        <w:rPr>
          <w:b w:val="0"/>
          <w:bCs w:val="0"/>
          <w:iCs w:val="0"/>
          <w:sz w:val="22"/>
          <w:szCs w:val="22"/>
        </w:rPr>
        <w:t xml:space="preserve"> </w:t>
      </w:r>
      <w:r w:rsidRPr="0039079C">
        <w:rPr>
          <w:sz w:val="22"/>
          <w:szCs w:val="22"/>
        </w:rPr>
        <w:t>Соціально-економічний вплив</w:t>
      </w:r>
      <w:bookmarkEnd w:id="6"/>
      <w:r w:rsidRPr="0039079C">
        <w:rPr>
          <w:sz w:val="22"/>
          <w:szCs w:val="22"/>
        </w:rPr>
        <w:t>.</w:t>
      </w:r>
      <w:bookmarkStart w:id="7" w:name="_Toc268682169"/>
    </w:p>
    <w:p w:rsidR="00805C20" w:rsidRPr="0039079C" w:rsidRDefault="00805C20" w:rsidP="0039079C">
      <w:pPr>
        <w:spacing w:line="276" w:lineRule="auto"/>
        <w:rPr>
          <w:rFonts w:ascii="Arial" w:hAnsi="Arial" w:cs="Arial"/>
          <w:sz w:val="22"/>
          <w:szCs w:val="22"/>
        </w:rPr>
      </w:pPr>
    </w:p>
    <w:p w:rsidR="00805C20" w:rsidRPr="0039079C" w:rsidRDefault="00805C20" w:rsidP="0039079C">
      <w:pPr>
        <w:pStyle w:val="Heading2"/>
        <w:numPr>
          <w:ilvl w:val="0"/>
          <w:numId w:val="0"/>
        </w:numPr>
        <w:spacing w:line="276" w:lineRule="auto"/>
        <w:rPr>
          <w:sz w:val="22"/>
          <w:szCs w:val="22"/>
        </w:rPr>
      </w:pPr>
      <w:r w:rsidRPr="0039079C">
        <w:rPr>
          <w:sz w:val="22"/>
          <w:szCs w:val="22"/>
        </w:rPr>
        <w:t>1.7. Партнерства</w:t>
      </w:r>
      <w:bookmarkEnd w:id="7"/>
      <w:r w:rsidRPr="0039079C">
        <w:rPr>
          <w:sz w:val="22"/>
          <w:szCs w:val="22"/>
        </w:rPr>
        <w:t>.</w:t>
      </w:r>
    </w:p>
    <w:p w:rsidR="00805C20" w:rsidRPr="0039079C" w:rsidRDefault="00805C20" w:rsidP="0039079C">
      <w:pPr>
        <w:spacing w:line="276" w:lineRule="auto"/>
        <w:rPr>
          <w:rFonts w:ascii="Arial" w:hAnsi="Arial" w:cs="Arial"/>
          <w:sz w:val="22"/>
          <w:szCs w:val="22"/>
        </w:rPr>
      </w:pPr>
    </w:p>
    <w:p w:rsidR="00805C20" w:rsidRPr="0039079C" w:rsidRDefault="00805C20" w:rsidP="0039079C">
      <w:pPr>
        <w:pStyle w:val="Heading2"/>
        <w:numPr>
          <w:ilvl w:val="0"/>
          <w:numId w:val="0"/>
        </w:numPr>
        <w:spacing w:line="276" w:lineRule="auto"/>
        <w:rPr>
          <w:sz w:val="22"/>
          <w:szCs w:val="22"/>
        </w:rPr>
      </w:pPr>
      <w:r w:rsidRPr="0039079C">
        <w:rPr>
          <w:sz w:val="22"/>
          <w:szCs w:val="22"/>
        </w:rPr>
        <w:t>1.8. Гендерні питання.</w:t>
      </w:r>
      <w:bookmarkStart w:id="8" w:name="_Toc268682170"/>
    </w:p>
    <w:p w:rsidR="00805C20" w:rsidRPr="0039079C" w:rsidRDefault="00805C20" w:rsidP="0039079C">
      <w:pPr>
        <w:pStyle w:val="Heading2"/>
        <w:numPr>
          <w:ilvl w:val="0"/>
          <w:numId w:val="0"/>
        </w:numPr>
        <w:spacing w:line="276" w:lineRule="auto"/>
        <w:rPr>
          <w:sz w:val="22"/>
          <w:szCs w:val="22"/>
        </w:rPr>
        <w:sectPr w:rsidR="00805C20" w:rsidRPr="0039079C">
          <w:headerReference w:type="default" r:id="rId15"/>
          <w:footerReference w:type="even" r:id="rId16"/>
          <w:footerReference w:type="first" r:id="rId17"/>
          <w:pgSz w:w="11907" w:h="16840" w:code="9"/>
          <w:pgMar w:top="1440" w:right="1134" w:bottom="1134" w:left="1701" w:header="708" w:footer="708" w:gutter="0"/>
          <w:cols w:space="720"/>
          <w:formProt w:val="0"/>
          <w:docGrid w:linePitch="360"/>
        </w:sectPr>
      </w:pPr>
      <w:r w:rsidRPr="0039079C">
        <w:rPr>
          <w:sz w:val="22"/>
          <w:szCs w:val="22"/>
        </w:rPr>
        <w:t>1.9. Розбудова спроможності, поширення інформації</w:t>
      </w:r>
      <w:bookmarkEnd w:id="8"/>
      <w:r w:rsidRPr="0039079C">
        <w:rPr>
          <w:sz w:val="22"/>
          <w:szCs w:val="22"/>
        </w:rPr>
        <w:t xml:space="preserve"> про результати проекту та його </w:t>
      </w:r>
      <w:proofErr w:type="spellStart"/>
      <w:r w:rsidRPr="0039079C">
        <w:rPr>
          <w:sz w:val="22"/>
          <w:szCs w:val="22"/>
        </w:rPr>
        <w:t>реплікативність</w:t>
      </w:r>
      <w:proofErr w:type="spellEnd"/>
      <w:r w:rsidRPr="0039079C">
        <w:rPr>
          <w:sz w:val="22"/>
          <w:szCs w:val="22"/>
        </w:rPr>
        <w:t>.</w:t>
      </w:r>
    </w:p>
    <w:p w:rsidR="00805C20" w:rsidRPr="0039079C" w:rsidRDefault="00805C20" w:rsidP="0039079C">
      <w:pPr>
        <w:spacing w:line="276" w:lineRule="auto"/>
        <w:rPr>
          <w:rFonts w:ascii="Arial" w:hAnsi="Arial" w:cs="Arial"/>
          <w:sz w:val="22"/>
          <w:szCs w:val="22"/>
        </w:rPr>
      </w:pPr>
    </w:p>
    <w:p w:rsidR="00805C20" w:rsidRPr="0039079C" w:rsidRDefault="00805C20" w:rsidP="0039079C">
      <w:pPr>
        <w:pStyle w:val="Heading2"/>
        <w:numPr>
          <w:ilvl w:val="0"/>
          <w:numId w:val="0"/>
        </w:numPr>
        <w:spacing w:line="276" w:lineRule="auto"/>
        <w:rPr>
          <w:sz w:val="22"/>
          <w:szCs w:val="22"/>
        </w:rPr>
      </w:pPr>
      <w:bookmarkStart w:id="9" w:name="_Toc268682171"/>
      <w:r w:rsidRPr="0039079C">
        <w:rPr>
          <w:sz w:val="22"/>
          <w:szCs w:val="22"/>
        </w:rPr>
        <w:t>1.12. Таблиця послідовності</w:t>
      </w:r>
      <w:bookmarkEnd w:id="9"/>
      <w:r w:rsidRPr="0039079C">
        <w:rPr>
          <w:sz w:val="22"/>
          <w:szCs w:val="22"/>
        </w:rPr>
        <w:t xml:space="preserve"> </w:t>
      </w:r>
    </w:p>
    <w:p w:rsidR="00805C20" w:rsidRPr="0039079C" w:rsidRDefault="00805C20" w:rsidP="0039079C">
      <w:pPr>
        <w:pStyle w:val="BodyTextIndent2"/>
        <w:spacing w:line="276" w:lineRule="auto"/>
        <w:ind w:left="0"/>
        <w:jc w:val="both"/>
        <w:rPr>
          <w:rFonts w:ascii="Arial" w:hAnsi="Arial" w:cs="Arial"/>
          <w:i/>
          <w:sz w:val="22"/>
          <w:szCs w:val="22"/>
        </w:rPr>
      </w:pPr>
      <w:r w:rsidRPr="0039079C">
        <w:rPr>
          <w:rFonts w:ascii="Arial" w:hAnsi="Arial" w:cs="Arial"/>
          <w:i/>
          <w:sz w:val="22"/>
          <w:szCs w:val="22"/>
        </w:rPr>
        <w:t xml:space="preserve">Таблиця послідовності повинна відображати логічний зв'язок між загальною метою проекту, специфічними цілями, запланованою діяльністю та результатами.  Таблиця послідовності разом із бюджетом проекту та робочим планом використовуватиметься під час моніторингу та оцінки проміжного та заключного звітів.  </w:t>
      </w:r>
    </w:p>
    <w:p w:rsidR="00805C20" w:rsidRPr="0039079C" w:rsidRDefault="00805C20" w:rsidP="0039079C">
      <w:pPr>
        <w:pStyle w:val="Header"/>
        <w:spacing w:line="276" w:lineRule="auto"/>
        <w:rPr>
          <w:rFonts w:ascii="Arial" w:hAnsi="Arial" w:cs="Arial"/>
          <w:sz w:val="22"/>
          <w:szCs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925"/>
        <w:gridCol w:w="2190"/>
        <w:gridCol w:w="2098"/>
        <w:gridCol w:w="2098"/>
        <w:gridCol w:w="2081"/>
        <w:gridCol w:w="2079"/>
      </w:tblGrid>
      <w:tr w:rsidR="00ED1FD2" w:rsidRPr="0039079C" w:rsidTr="00AA1918">
        <w:trPr>
          <w:tblHeader/>
        </w:trPr>
        <w:tc>
          <w:tcPr>
            <w:tcW w:w="626" w:type="pct"/>
            <w:vAlign w:val="center"/>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Загальна мета  – Вплив</w:t>
            </w:r>
          </w:p>
        </w:tc>
        <w:tc>
          <w:tcPr>
            <w:tcW w:w="675" w:type="pct"/>
            <w:vAlign w:val="center"/>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Специфічні цілі  – Результати</w:t>
            </w:r>
          </w:p>
        </w:tc>
        <w:tc>
          <w:tcPr>
            <w:tcW w:w="768" w:type="pct"/>
            <w:vAlign w:val="center"/>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 xml:space="preserve">Діяльність </w:t>
            </w:r>
          </w:p>
        </w:tc>
        <w:tc>
          <w:tcPr>
            <w:tcW w:w="736" w:type="pct"/>
            <w:vAlign w:val="center"/>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 xml:space="preserve">Результати діяльності  - </w:t>
            </w:r>
            <w:proofErr w:type="spellStart"/>
            <w:r w:rsidRPr="0039079C">
              <w:rPr>
                <w:rFonts w:ascii="Arial" w:hAnsi="Arial" w:cs="Arial"/>
                <w:b/>
                <w:bCs/>
                <w:sz w:val="22"/>
                <w:szCs w:val="22"/>
              </w:rPr>
              <w:t>Outputs</w:t>
            </w:r>
            <w:proofErr w:type="spellEnd"/>
          </w:p>
        </w:tc>
        <w:tc>
          <w:tcPr>
            <w:tcW w:w="736" w:type="pct"/>
            <w:vAlign w:val="center"/>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Результати (вимірювані та такі, що можна перевірити)</w:t>
            </w:r>
          </w:p>
        </w:tc>
        <w:tc>
          <w:tcPr>
            <w:tcW w:w="730" w:type="pct"/>
            <w:shd w:val="clear" w:color="auto" w:fill="auto"/>
            <w:vAlign w:val="center"/>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Джерела інформації для підтримки та доведення результатів</w:t>
            </w:r>
          </w:p>
        </w:tc>
        <w:tc>
          <w:tcPr>
            <w:tcW w:w="730" w:type="pct"/>
            <w:shd w:val="clear" w:color="auto" w:fill="auto"/>
            <w:vAlign w:val="center"/>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 xml:space="preserve">Зовнішні фактори, якщо існують </w:t>
            </w:r>
          </w:p>
        </w:tc>
      </w:tr>
      <w:tr w:rsidR="00ED1FD2" w:rsidRPr="0039079C" w:rsidTr="00AA1918">
        <w:tc>
          <w:tcPr>
            <w:tcW w:w="626" w:type="pct"/>
            <w:vMerge w:val="restart"/>
          </w:tcPr>
          <w:p w:rsidR="00805C20" w:rsidRPr="0039079C" w:rsidRDefault="00805C20" w:rsidP="0039079C">
            <w:pPr>
              <w:spacing w:line="276" w:lineRule="auto"/>
              <w:rPr>
                <w:rFonts w:ascii="Arial" w:hAnsi="Arial" w:cs="Arial"/>
                <w:sz w:val="22"/>
                <w:szCs w:val="22"/>
              </w:rPr>
            </w:pPr>
          </w:p>
        </w:tc>
        <w:tc>
          <w:tcPr>
            <w:tcW w:w="675" w:type="pct"/>
            <w:vMerge w:val="restar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w:t>
            </w:r>
          </w:p>
        </w:tc>
        <w:tc>
          <w:tcPr>
            <w:tcW w:w="768" w:type="pc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w:t>
            </w:r>
          </w:p>
          <w:p w:rsidR="00805C20" w:rsidRPr="0039079C" w:rsidRDefault="00805C20" w:rsidP="0039079C">
            <w:pPr>
              <w:spacing w:line="276" w:lineRule="auto"/>
              <w:rPr>
                <w:rFonts w:ascii="Arial" w:hAnsi="Arial" w:cs="Arial"/>
                <w:sz w:val="22"/>
                <w:szCs w:val="22"/>
              </w:rPr>
            </w:pPr>
          </w:p>
        </w:tc>
        <w:tc>
          <w:tcPr>
            <w:tcW w:w="736" w:type="pct"/>
          </w:tcPr>
          <w:p w:rsidR="00805C20" w:rsidRPr="0039079C" w:rsidRDefault="00805C20" w:rsidP="0039079C">
            <w:pPr>
              <w:spacing w:line="276" w:lineRule="auto"/>
              <w:rPr>
                <w:rFonts w:ascii="Arial" w:hAnsi="Arial" w:cs="Arial"/>
                <w:sz w:val="22"/>
                <w:szCs w:val="22"/>
              </w:rPr>
            </w:pPr>
          </w:p>
        </w:tc>
        <w:tc>
          <w:tcPr>
            <w:tcW w:w="736" w:type="pc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w:t>
            </w:r>
          </w:p>
        </w:tc>
        <w:tc>
          <w:tcPr>
            <w:tcW w:w="730" w:type="pct"/>
            <w:shd w:val="clear" w:color="auto" w:fill="auto"/>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r>
      <w:tr w:rsidR="00ED1FD2" w:rsidRPr="0039079C" w:rsidTr="00AA1918">
        <w:tc>
          <w:tcPr>
            <w:tcW w:w="626" w:type="pct"/>
            <w:vMerge/>
          </w:tcPr>
          <w:p w:rsidR="00805C20" w:rsidRPr="0039079C" w:rsidRDefault="00805C20" w:rsidP="0039079C">
            <w:pPr>
              <w:spacing w:line="276" w:lineRule="auto"/>
              <w:rPr>
                <w:rFonts w:ascii="Arial" w:hAnsi="Arial" w:cs="Arial"/>
                <w:sz w:val="22"/>
                <w:szCs w:val="22"/>
              </w:rPr>
            </w:pPr>
          </w:p>
        </w:tc>
        <w:tc>
          <w:tcPr>
            <w:tcW w:w="675" w:type="pct"/>
            <w:vMerge/>
          </w:tcPr>
          <w:p w:rsidR="00805C20" w:rsidRPr="0039079C" w:rsidRDefault="00805C20" w:rsidP="0039079C">
            <w:pPr>
              <w:spacing w:line="276" w:lineRule="auto"/>
              <w:rPr>
                <w:rFonts w:ascii="Arial" w:hAnsi="Arial" w:cs="Arial"/>
                <w:sz w:val="22"/>
                <w:szCs w:val="22"/>
              </w:rPr>
            </w:pPr>
          </w:p>
        </w:tc>
        <w:tc>
          <w:tcPr>
            <w:tcW w:w="768" w:type="pc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2.</w:t>
            </w:r>
          </w:p>
          <w:p w:rsidR="00805C20" w:rsidRPr="0039079C" w:rsidRDefault="00805C20" w:rsidP="0039079C">
            <w:pPr>
              <w:spacing w:line="276" w:lineRule="auto"/>
              <w:rPr>
                <w:rFonts w:ascii="Arial" w:hAnsi="Arial" w:cs="Arial"/>
                <w:sz w:val="22"/>
                <w:szCs w:val="22"/>
              </w:rPr>
            </w:pPr>
          </w:p>
        </w:tc>
        <w:tc>
          <w:tcPr>
            <w:tcW w:w="736" w:type="pct"/>
          </w:tcPr>
          <w:p w:rsidR="00805C20" w:rsidRPr="0039079C" w:rsidRDefault="00805C20" w:rsidP="0039079C">
            <w:pPr>
              <w:spacing w:line="276" w:lineRule="auto"/>
              <w:rPr>
                <w:rFonts w:ascii="Arial" w:hAnsi="Arial" w:cs="Arial"/>
                <w:sz w:val="22"/>
                <w:szCs w:val="22"/>
              </w:rPr>
            </w:pPr>
          </w:p>
        </w:tc>
        <w:tc>
          <w:tcPr>
            <w:tcW w:w="736" w:type="pc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2.</w:t>
            </w:r>
          </w:p>
        </w:tc>
        <w:tc>
          <w:tcPr>
            <w:tcW w:w="730" w:type="pct"/>
            <w:shd w:val="clear" w:color="auto" w:fill="auto"/>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r>
      <w:tr w:rsidR="00ED1FD2" w:rsidRPr="0039079C" w:rsidTr="00AA1918">
        <w:tc>
          <w:tcPr>
            <w:tcW w:w="626" w:type="pct"/>
            <w:vMerge/>
          </w:tcPr>
          <w:p w:rsidR="00805C20" w:rsidRPr="0039079C" w:rsidRDefault="00805C20" w:rsidP="0039079C">
            <w:pPr>
              <w:spacing w:line="276" w:lineRule="auto"/>
              <w:rPr>
                <w:rFonts w:ascii="Arial" w:hAnsi="Arial" w:cs="Arial"/>
                <w:sz w:val="22"/>
                <w:szCs w:val="22"/>
              </w:rPr>
            </w:pPr>
          </w:p>
        </w:tc>
        <w:tc>
          <w:tcPr>
            <w:tcW w:w="675" w:type="pct"/>
            <w:vMerge/>
          </w:tcPr>
          <w:p w:rsidR="00805C20" w:rsidRPr="0039079C" w:rsidRDefault="00805C20" w:rsidP="0039079C">
            <w:pPr>
              <w:spacing w:line="276" w:lineRule="auto"/>
              <w:rPr>
                <w:rFonts w:ascii="Arial" w:hAnsi="Arial" w:cs="Arial"/>
                <w:sz w:val="22"/>
                <w:szCs w:val="22"/>
              </w:rPr>
            </w:pPr>
          </w:p>
        </w:tc>
        <w:tc>
          <w:tcPr>
            <w:tcW w:w="768" w:type="pc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3.</w:t>
            </w:r>
          </w:p>
          <w:p w:rsidR="00805C20" w:rsidRPr="0039079C" w:rsidRDefault="00805C20" w:rsidP="0039079C">
            <w:pPr>
              <w:spacing w:line="276" w:lineRule="auto"/>
              <w:rPr>
                <w:rFonts w:ascii="Arial" w:hAnsi="Arial" w:cs="Arial"/>
                <w:sz w:val="22"/>
                <w:szCs w:val="22"/>
              </w:rPr>
            </w:pPr>
          </w:p>
        </w:tc>
        <w:tc>
          <w:tcPr>
            <w:tcW w:w="736" w:type="pct"/>
          </w:tcPr>
          <w:p w:rsidR="00805C20" w:rsidRPr="0039079C" w:rsidRDefault="00805C20" w:rsidP="0039079C">
            <w:pPr>
              <w:spacing w:line="276" w:lineRule="auto"/>
              <w:rPr>
                <w:rFonts w:ascii="Arial" w:hAnsi="Arial" w:cs="Arial"/>
                <w:sz w:val="22"/>
                <w:szCs w:val="22"/>
              </w:rPr>
            </w:pPr>
          </w:p>
        </w:tc>
        <w:tc>
          <w:tcPr>
            <w:tcW w:w="736" w:type="pc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3.</w:t>
            </w:r>
          </w:p>
        </w:tc>
        <w:tc>
          <w:tcPr>
            <w:tcW w:w="730" w:type="pct"/>
            <w:shd w:val="clear" w:color="auto" w:fill="auto"/>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r>
      <w:tr w:rsidR="00ED1FD2" w:rsidRPr="0039079C" w:rsidTr="00AA1918">
        <w:tc>
          <w:tcPr>
            <w:tcW w:w="626" w:type="pct"/>
            <w:vMerge/>
          </w:tcPr>
          <w:p w:rsidR="00805C20" w:rsidRPr="0039079C" w:rsidRDefault="00805C20" w:rsidP="0039079C">
            <w:pPr>
              <w:spacing w:line="276" w:lineRule="auto"/>
              <w:rPr>
                <w:rFonts w:ascii="Arial" w:hAnsi="Arial" w:cs="Arial"/>
                <w:sz w:val="22"/>
                <w:szCs w:val="22"/>
              </w:rPr>
            </w:pPr>
          </w:p>
        </w:tc>
        <w:tc>
          <w:tcPr>
            <w:tcW w:w="675" w:type="pct"/>
            <w:vMerge/>
          </w:tcPr>
          <w:p w:rsidR="00805C20" w:rsidRPr="0039079C" w:rsidRDefault="00805C20" w:rsidP="0039079C">
            <w:pPr>
              <w:spacing w:line="276" w:lineRule="auto"/>
              <w:rPr>
                <w:rFonts w:ascii="Arial" w:hAnsi="Arial" w:cs="Arial"/>
                <w:sz w:val="22"/>
                <w:szCs w:val="22"/>
              </w:rPr>
            </w:pPr>
          </w:p>
        </w:tc>
        <w:tc>
          <w:tcPr>
            <w:tcW w:w="768" w:type="pct"/>
          </w:tcPr>
          <w:p w:rsidR="00805C20" w:rsidRPr="0039079C" w:rsidRDefault="00805C20" w:rsidP="0039079C">
            <w:pPr>
              <w:spacing w:line="276" w:lineRule="auto"/>
              <w:rPr>
                <w:rFonts w:ascii="Arial" w:hAnsi="Arial" w:cs="Arial"/>
                <w:i/>
                <w:iCs/>
                <w:sz w:val="22"/>
                <w:szCs w:val="22"/>
              </w:rPr>
            </w:pPr>
          </w:p>
        </w:tc>
        <w:tc>
          <w:tcPr>
            <w:tcW w:w="736" w:type="pct"/>
          </w:tcPr>
          <w:p w:rsidR="00805C20" w:rsidRPr="0039079C" w:rsidRDefault="00805C20" w:rsidP="0039079C">
            <w:pPr>
              <w:spacing w:line="276" w:lineRule="auto"/>
              <w:rPr>
                <w:rFonts w:ascii="Arial" w:hAnsi="Arial" w:cs="Arial"/>
                <w:i/>
                <w:iCs/>
                <w:sz w:val="22"/>
                <w:szCs w:val="22"/>
              </w:rPr>
            </w:pPr>
          </w:p>
        </w:tc>
        <w:tc>
          <w:tcPr>
            <w:tcW w:w="736" w:type="pct"/>
          </w:tcPr>
          <w:p w:rsidR="00805C20" w:rsidRPr="0039079C" w:rsidRDefault="00805C20" w:rsidP="0039079C">
            <w:pPr>
              <w:spacing w:line="276" w:lineRule="auto"/>
              <w:rPr>
                <w:rFonts w:ascii="Arial" w:hAnsi="Arial" w:cs="Arial"/>
                <w:i/>
                <w:iCs/>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r>
      <w:tr w:rsidR="00ED1FD2" w:rsidRPr="0039079C" w:rsidTr="00AA1918">
        <w:tc>
          <w:tcPr>
            <w:tcW w:w="626" w:type="pct"/>
            <w:vMerge/>
          </w:tcPr>
          <w:p w:rsidR="00805C20" w:rsidRPr="0039079C" w:rsidRDefault="00805C20" w:rsidP="0039079C">
            <w:pPr>
              <w:spacing w:line="276" w:lineRule="auto"/>
              <w:rPr>
                <w:rFonts w:ascii="Arial" w:hAnsi="Arial" w:cs="Arial"/>
                <w:sz w:val="22"/>
                <w:szCs w:val="22"/>
              </w:rPr>
            </w:pPr>
          </w:p>
        </w:tc>
        <w:tc>
          <w:tcPr>
            <w:tcW w:w="675" w:type="pct"/>
            <w:vMerge w:val="restar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2.</w:t>
            </w:r>
          </w:p>
        </w:tc>
        <w:tc>
          <w:tcPr>
            <w:tcW w:w="768" w:type="pc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w:t>
            </w:r>
          </w:p>
        </w:tc>
        <w:tc>
          <w:tcPr>
            <w:tcW w:w="736" w:type="pct"/>
          </w:tcPr>
          <w:p w:rsidR="00805C20" w:rsidRPr="0039079C" w:rsidRDefault="00805C20" w:rsidP="0039079C">
            <w:pPr>
              <w:spacing w:line="276" w:lineRule="auto"/>
              <w:rPr>
                <w:rFonts w:ascii="Arial" w:hAnsi="Arial" w:cs="Arial"/>
                <w:sz w:val="22"/>
                <w:szCs w:val="22"/>
              </w:rPr>
            </w:pPr>
          </w:p>
        </w:tc>
        <w:tc>
          <w:tcPr>
            <w:tcW w:w="736" w:type="pc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w:t>
            </w:r>
          </w:p>
        </w:tc>
        <w:tc>
          <w:tcPr>
            <w:tcW w:w="730" w:type="pct"/>
            <w:shd w:val="clear" w:color="auto" w:fill="auto"/>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r>
      <w:tr w:rsidR="00ED1FD2" w:rsidRPr="0039079C" w:rsidTr="00AA1918">
        <w:tc>
          <w:tcPr>
            <w:tcW w:w="626" w:type="pct"/>
            <w:vMerge/>
          </w:tcPr>
          <w:p w:rsidR="00805C20" w:rsidRPr="0039079C" w:rsidRDefault="00805C20" w:rsidP="0039079C">
            <w:pPr>
              <w:spacing w:line="276" w:lineRule="auto"/>
              <w:rPr>
                <w:rFonts w:ascii="Arial" w:hAnsi="Arial" w:cs="Arial"/>
                <w:sz w:val="22"/>
                <w:szCs w:val="22"/>
              </w:rPr>
            </w:pPr>
          </w:p>
        </w:tc>
        <w:tc>
          <w:tcPr>
            <w:tcW w:w="675" w:type="pct"/>
            <w:vMerge/>
          </w:tcPr>
          <w:p w:rsidR="00805C20" w:rsidRPr="0039079C" w:rsidRDefault="00805C20" w:rsidP="0039079C">
            <w:pPr>
              <w:spacing w:line="276" w:lineRule="auto"/>
              <w:rPr>
                <w:rFonts w:ascii="Arial" w:hAnsi="Arial" w:cs="Arial"/>
                <w:sz w:val="22"/>
                <w:szCs w:val="22"/>
              </w:rPr>
            </w:pPr>
          </w:p>
        </w:tc>
        <w:tc>
          <w:tcPr>
            <w:tcW w:w="768" w:type="pc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2.</w:t>
            </w:r>
          </w:p>
        </w:tc>
        <w:tc>
          <w:tcPr>
            <w:tcW w:w="736" w:type="pct"/>
          </w:tcPr>
          <w:p w:rsidR="00805C20" w:rsidRPr="0039079C" w:rsidRDefault="00805C20" w:rsidP="0039079C">
            <w:pPr>
              <w:spacing w:line="276" w:lineRule="auto"/>
              <w:rPr>
                <w:rFonts w:ascii="Arial" w:hAnsi="Arial" w:cs="Arial"/>
                <w:sz w:val="22"/>
                <w:szCs w:val="22"/>
              </w:rPr>
            </w:pPr>
          </w:p>
        </w:tc>
        <w:tc>
          <w:tcPr>
            <w:tcW w:w="736" w:type="pct"/>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r>
      <w:tr w:rsidR="00ED1FD2" w:rsidRPr="0039079C" w:rsidTr="00AA1918">
        <w:tc>
          <w:tcPr>
            <w:tcW w:w="626" w:type="pct"/>
            <w:vMerge/>
          </w:tcPr>
          <w:p w:rsidR="00805C20" w:rsidRPr="0039079C" w:rsidRDefault="00805C20" w:rsidP="0039079C">
            <w:pPr>
              <w:spacing w:line="276" w:lineRule="auto"/>
              <w:rPr>
                <w:rFonts w:ascii="Arial" w:hAnsi="Arial" w:cs="Arial"/>
                <w:sz w:val="22"/>
                <w:szCs w:val="22"/>
              </w:rPr>
            </w:pPr>
          </w:p>
        </w:tc>
        <w:tc>
          <w:tcPr>
            <w:tcW w:w="675" w:type="pct"/>
            <w:vMerge/>
          </w:tcPr>
          <w:p w:rsidR="00805C20" w:rsidRPr="0039079C" w:rsidRDefault="00805C20" w:rsidP="0039079C">
            <w:pPr>
              <w:spacing w:line="276" w:lineRule="auto"/>
              <w:rPr>
                <w:rFonts w:ascii="Arial" w:hAnsi="Arial" w:cs="Arial"/>
                <w:sz w:val="22"/>
                <w:szCs w:val="22"/>
              </w:rPr>
            </w:pPr>
          </w:p>
        </w:tc>
        <w:tc>
          <w:tcPr>
            <w:tcW w:w="768" w:type="pc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3.</w:t>
            </w:r>
          </w:p>
        </w:tc>
        <w:tc>
          <w:tcPr>
            <w:tcW w:w="736" w:type="pct"/>
          </w:tcPr>
          <w:p w:rsidR="00805C20" w:rsidRPr="0039079C" w:rsidRDefault="00805C20" w:rsidP="0039079C">
            <w:pPr>
              <w:spacing w:line="276" w:lineRule="auto"/>
              <w:rPr>
                <w:rFonts w:ascii="Arial" w:hAnsi="Arial" w:cs="Arial"/>
                <w:sz w:val="22"/>
                <w:szCs w:val="22"/>
              </w:rPr>
            </w:pPr>
          </w:p>
        </w:tc>
        <w:tc>
          <w:tcPr>
            <w:tcW w:w="736" w:type="pct"/>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r>
      <w:tr w:rsidR="00ED1FD2" w:rsidRPr="0039079C" w:rsidTr="00AA1918">
        <w:tc>
          <w:tcPr>
            <w:tcW w:w="626" w:type="pct"/>
            <w:vMerge/>
          </w:tcPr>
          <w:p w:rsidR="00805C20" w:rsidRPr="0039079C" w:rsidRDefault="00805C20" w:rsidP="0039079C">
            <w:pPr>
              <w:spacing w:line="276" w:lineRule="auto"/>
              <w:rPr>
                <w:rFonts w:ascii="Arial" w:hAnsi="Arial" w:cs="Arial"/>
                <w:sz w:val="22"/>
                <w:szCs w:val="22"/>
              </w:rPr>
            </w:pPr>
          </w:p>
        </w:tc>
        <w:tc>
          <w:tcPr>
            <w:tcW w:w="675" w:type="pct"/>
            <w:vMerge/>
          </w:tcPr>
          <w:p w:rsidR="00805C20" w:rsidRPr="0039079C" w:rsidRDefault="00805C20" w:rsidP="0039079C">
            <w:pPr>
              <w:spacing w:line="276" w:lineRule="auto"/>
              <w:rPr>
                <w:rFonts w:ascii="Arial" w:hAnsi="Arial" w:cs="Arial"/>
                <w:sz w:val="22"/>
                <w:szCs w:val="22"/>
              </w:rPr>
            </w:pPr>
          </w:p>
        </w:tc>
        <w:tc>
          <w:tcPr>
            <w:tcW w:w="768" w:type="pct"/>
          </w:tcPr>
          <w:p w:rsidR="00805C20" w:rsidRPr="0039079C" w:rsidRDefault="00805C20" w:rsidP="0039079C">
            <w:pPr>
              <w:spacing w:line="276" w:lineRule="auto"/>
              <w:rPr>
                <w:rFonts w:ascii="Arial" w:hAnsi="Arial" w:cs="Arial"/>
                <w:i/>
                <w:iCs/>
                <w:sz w:val="22"/>
                <w:szCs w:val="22"/>
              </w:rPr>
            </w:pPr>
          </w:p>
        </w:tc>
        <w:tc>
          <w:tcPr>
            <w:tcW w:w="736" w:type="pct"/>
          </w:tcPr>
          <w:p w:rsidR="00805C20" w:rsidRPr="0039079C" w:rsidRDefault="00805C20" w:rsidP="0039079C">
            <w:pPr>
              <w:spacing w:line="276" w:lineRule="auto"/>
              <w:rPr>
                <w:rFonts w:ascii="Arial" w:hAnsi="Arial" w:cs="Arial"/>
                <w:i/>
                <w:iCs/>
                <w:sz w:val="22"/>
                <w:szCs w:val="22"/>
              </w:rPr>
            </w:pPr>
          </w:p>
        </w:tc>
        <w:tc>
          <w:tcPr>
            <w:tcW w:w="736" w:type="pct"/>
          </w:tcPr>
          <w:p w:rsidR="00805C20" w:rsidRPr="0039079C" w:rsidRDefault="00805C20" w:rsidP="0039079C">
            <w:pPr>
              <w:spacing w:line="276" w:lineRule="auto"/>
              <w:rPr>
                <w:rFonts w:ascii="Arial" w:hAnsi="Arial" w:cs="Arial"/>
                <w:i/>
                <w:iCs/>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r>
      <w:tr w:rsidR="00ED1FD2" w:rsidRPr="0039079C" w:rsidTr="00AA1918">
        <w:tc>
          <w:tcPr>
            <w:tcW w:w="626" w:type="pct"/>
            <w:vMerge/>
          </w:tcPr>
          <w:p w:rsidR="00805C20" w:rsidRPr="0039079C" w:rsidRDefault="00805C20" w:rsidP="0039079C">
            <w:pPr>
              <w:spacing w:line="276" w:lineRule="auto"/>
              <w:rPr>
                <w:rFonts w:ascii="Arial" w:hAnsi="Arial" w:cs="Arial"/>
                <w:sz w:val="22"/>
                <w:szCs w:val="22"/>
              </w:rPr>
            </w:pPr>
          </w:p>
        </w:tc>
        <w:tc>
          <w:tcPr>
            <w:tcW w:w="675" w:type="pct"/>
            <w:vMerge w:val="restar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3.</w:t>
            </w:r>
          </w:p>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xml:space="preserve">Інше … </w:t>
            </w:r>
          </w:p>
        </w:tc>
        <w:tc>
          <w:tcPr>
            <w:tcW w:w="768" w:type="pc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w:t>
            </w:r>
          </w:p>
        </w:tc>
        <w:tc>
          <w:tcPr>
            <w:tcW w:w="736" w:type="pct"/>
          </w:tcPr>
          <w:p w:rsidR="00805C20" w:rsidRPr="0039079C" w:rsidRDefault="00805C20" w:rsidP="0039079C">
            <w:pPr>
              <w:spacing w:line="276" w:lineRule="auto"/>
              <w:rPr>
                <w:rFonts w:ascii="Arial" w:hAnsi="Arial" w:cs="Arial"/>
                <w:i/>
                <w:iCs/>
                <w:sz w:val="22"/>
                <w:szCs w:val="22"/>
              </w:rPr>
            </w:pPr>
          </w:p>
        </w:tc>
        <w:tc>
          <w:tcPr>
            <w:tcW w:w="736" w:type="pct"/>
          </w:tcPr>
          <w:p w:rsidR="00805C20" w:rsidRPr="0039079C" w:rsidRDefault="00805C20" w:rsidP="0039079C">
            <w:pPr>
              <w:spacing w:line="276" w:lineRule="auto"/>
              <w:rPr>
                <w:rFonts w:ascii="Arial" w:hAnsi="Arial" w:cs="Arial"/>
                <w:i/>
                <w:iCs/>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r>
      <w:tr w:rsidR="00ED1FD2" w:rsidRPr="0039079C" w:rsidTr="00AA1918">
        <w:tc>
          <w:tcPr>
            <w:tcW w:w="626" w:type="pct"/>
            <w:vMerge/>
          </w:tcPr>
          <w:p w:rsidR="00805C20" w:rsidRPr="0039079C" w:rsidRDefault="00805C20" w:rsidP="0039079C">
            <w:pPr>
              <w:spacing w:line="276" w:lineRule="auto"/>
              <w:rPr>
                <w:rFonts w:ascii="Arial" w:hAnsi="Arial" w:cs="Arial"/>
                <w:sz w:val="22"/>
                <w:szCs w:val="22"/>
              </w:rPr>
            </w:pPr>
          </w:p>
        </w:tc>
        <w:tc>
          <w:tcPr>
            <w:tcW w:w="675" w:type="pct"/>
            <w:vMerge/>
          </w:tcPr>
          <w:p w:rsidR="00805C20" w:rsidRPr="0039079C" w:rsidRDefault="00805C20" w:rsidP="0039079C">
            <w:pPr>
              <w:spacing w:line="276" w:lineRule="auto"/>
              <w:rPr>
                <w:rFonts w:ascii="Arial" w:hAnsi="Arial" w:cs="Arial"/>
                <w:sz w:val="22"/>
                <w:szCs w:val="22"/>
              </w:rPr>
            </w:pPr>
          </w:p>
        </w:tc>
        <w:tc>
          <w:tcPr>
            <w:tcW w:w="768" w:type="pc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2.</w:t>
            </w:r>
          </w:p>
        </w:tc>
        <w:tc>
          <w:tcPr>
            <w:tcW w:w="736" w:type="pct"/>
          </w:tcPr>
          <w:p w:rsidR="00805C20" w:rsidRPr="0039079C" w:rsidRDefault="00805C20" w:rsidP="0039079C">
            <w:pPr>
              <w:spacing w:line="276" w:lineRule="auto"/>
              <w:rPr>
                <w:rFonts w:ascii="Arial" w:hAnsi="Arial" w:cs="Arial"/>
                <w:i/>
                <w:iCs/>
                <w:sz w:val="22"/>
                <w:szCs w:val="22"/>
              </w:rPr>
            </w:pPr>
          </w:p>
        </w:tc>
        <w:tc>
          <w:tcPr>
            <w:tcW w:w="736" w:type="pct"/>
          </w:tcPr>
          <w:p w:rsidR="00805C20" w:rsidRPr="0039079C" w:rsidRDefault="00805C20" w:rsidP="0039079C">
            <w:pPr>
              <w:spacing w:line="276" w:lineRule="auto"/>
              <w:rPr>
                <w:rFonts w:ascii="Arial" w:hAnsi="Arial" w:cs="Arial"/>
                <w:i/>
                <w:iCs/>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r>
      <w:tr w:rsidR="00ED1FD2" w:rsidRPr="0039079C" w:rsidTr="00AA1918">
        <w:tc>
          <w:tcPr>
            <w:tcW w:w="626" w:type="pct"/>
            <w:vMerge/>
          </w:tcPr>
          <w:p w:rsidR="00805C20" w:rsidRPr="0039079C" w:rsidRDefault="00805C20" w:rsidP="0039079C">
            <w:pPr>
              <w:spacing w:line="276" w:lineRule="auto"/>
              <w:rPr>
                <w:rFonts w:ascii="Arial" w:hAnsi="Arial" w:cs="Arial"/>
                <w:sz w:val="22"/>
                <w:szCs w:val="22"/>
              </w:rPr>
            </w:pPr>
          </w:p>
        </w:tc>
        <w:tc>
          <w:tcPr>
            <w:tcW w:w="675" w:type="pct"/>
            <w:vMerge/>
          </w:tcPr>
          <w:p w:rsidR="00805C20" w:rsidRPr="0039079C" w:rsidRDefault="00805C20" w:rsidP="0039079C">
            <w:pPr>
              <w:spacing w:line="276" w:lineRule="auto"/>
              <w:rPr>
                <w:rFonts w:ascii="Arial" w:hAnsi="Arial" w:cs="Arial"/>
                <w:sz w:val="22"/>
                <w:szCs w:val="22"/>
              </w:rPr>
            </w:pPr>
          </w:p>
        </w:tc>
        <w:tc>
          <w:tcPr>
            <w:tcW w:w="768" w:type="pct"/>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3.</w:t>
            </w:r>
          </w:p>
        </w:tc>
        <w:tc>
          <w:tcPr>
            <w:tcW w:w="736" w:type="pct"/>
          </w:tcPr>
          <w:p w:rsidR="00805C20" w:rsidRPr="0039079C" w:rsidRDefault="00805C20" w:rsidP="0039079C">
            <w:pPr>
              <w:spacing w:line="276" w:lineRule="auto"/>
              <w:rPr>
                <w:rFonts w:ascii="Arial" w:hAnsi="Arial" w:cs="Arial"/>
                <w:i/>
                <w:iCs/>
                <w:sz w:val="22"/>
                <w:szCs w:val="22"/>
              </w:rPr>
            </w:pPr>
          </w:p>
        </w:tc>
        <w:tc>
          <w:tcPr>
            <w:tcW w:w="736" w:type="pct"/>
          </w:tcPr>
          <w:p w:rsidR="00805C20" w:rsidRPr="0039079C" w:rsidRDefault="00805C20" w:rsidP="0039079C">
            <w:pPr>
              <w:spacing w:line="276" w:lineRule="auto"/>
              <w:rPr>
                <w:rFonts w:ascii="Arial" w:hAnsi="Arial" w:cs="Arial"/>
                <w:i/>
                <w:iCs/>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r>
      <w:tr w:rsidR="00ED1FD2" w:rsidRPr="0039079C" w:rsidTr="00AA1918">
        <w:tc>
          <w:tcPr>
            <w:tcW w:w="626" w:type="pct"/>
            <w:vMerge/>
          </w:tcPr>
          <w:p w:rsidR="00805C20" w:rsidRPr="0039079C" w:rsidRDefault="00805C20" w:rsidP="0039079C">
            <w:pPr>
              <w:spacing w:line="276" w:lineRule="auto"/>
              <w:rPr>
                <w:rFonts w:ascii="Arial" w:hAnsi="Arial" w:cs="Arial"/>
                <w:sz w:val="22"/>
                <w:szCs w:val="22"/>
              </w:rPr>
            </w:pPr>
          </w:p>
        </w:tc>
        <w:tc>
          <w:tcPr>
            <w:tcW w:w="675" w:type="pct"/>
            <w:vMerge/>
          </w:tcPr>
          <w:p w:rsidR="00805C20" w:rsidRPr="0039079C" w:rsidRDefault="00805C20" w:rsidP="0039079C">
            <w:pPr>
              <w:spacing w:line="276" w:lineRule="auto"/>
              <w:rPr>
                <w:rFonts w:ascii="Arial" w:hAnsi="Arial" w:cs="Arial"/>
                <w:sz w:val="22"/>
                <w:szCs w:val="22"/>
              </w:rPr>
            </w:pPr>
          </w:p>
        </w:tc>
        <w:tc>
          <w:tcPr>
            <w:tcW w:w="768" w:type="pct"/>
          </w:tcPr>
          <w:p w:rsidR="00805C20" w:rsidRPr="0039079C" w:rsidRDefault="00805C20" w:rsidP="0039079C">
            <w:pPr>
              <w:spacing w:line="276" w:lineRule="auto"/>
              <w:rPr>
                <w:rFonts w:ascii="Arial" w:hAnsi="Arial" w:cs="Arial"/>
                <w:i/>
                <w:iCs/>
                <w:sz w:val="22"/>
                <w:szCs w:val="22"/>
              </w:rPr>
            </w:pPr>
          </w:p>
        </w:tc>
        <w:tc>
          <w:tcPr>
            <w:tcW w:w="736" w:type="pct"/>
          </w:tcPr>
          <w:p w:rsidR="00805C20" w:rsidRPr="0039079C" w:rsidRDefault="00805C20" w:rsidP="0039079C">
            <w:pPr>
              <w:spacing w:line="276" w:lineRule="auto"/>
              <w:rPr>
                <w:rFonts w:ascii="Arial" w:hAnsi="Arial" w:cs="Arial"/>
                <w:i/>
                <w:iCs/>
                <w:sz w:val="22"/>
                <w:szCs w:val="22"/>
              </w:rPr>
            </w:pPr>
          </w:p>
        </w:tc>
        <w:tc>
          <w:tcPr>
            <w:tcW w:w="736" w:type="pct"/>
          </w:tcPr>
          <w:p w:rsidR="00805C20" w:rsidRPr="0039079C" w:rsidRDefault="00805C20" w:rsidP="0039079C">
            <w:pPr>
              <w:spacing w:line="276" w:lineRule="auto"/>
              <w:rPr>
                <w:rFonts w:ascii="Arial" w:hAnsi="Arial" w:cs="Arial"/>
                <w:i/>
                <w:iCs/>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c>
          <w:tcPr>
            <w:tcW w:w="730" w:type="pct"/>
            <w:shd w:val="clear" w:color="auto" w:fill="auto"/>
          </w:tcPr>
          <w:p w:rsidR="00805C20" w:rsidRPr="0039079C" w:rsidRDefault="00805C20" w:rsidP="0039079C">
            <w:pPr>
              <w:spacing w:line="276" w:lineRule="auto"/>
              <w:rPr>
                <w:rFonts w:ascii="Arial" w:hAnsi="Arial" w:cs="Arial"/>
                <w:sz w:val="22"/>
                <w:szCs w:val="22"/>
              </w:rPr>
            </w:pPr>
          </w:p>
        </w:tc>
      </w:tr>
    </w:tbl>
    <w:p w:rsidR="00805C20" w:rsidRPr="0039079C" w:rsidRDefault="00805C20" w:rsidP="0039079C">
      <w:pPr>
        <w:spacing w:line="276" w:lineRule="auto"/>
        <w:rPr>
          <w:rFonts w:ascii="Arial" w:hAnsi="Arial" w:cs="Arial"/>
          <w:sz w:val="22"/>
          <w:szCs w:val="22"/>
        </w:rPr>
        <w:sectPr w:rsidR="00805C20" w:rsidRPr="0039079C">
          <w:pgSz w:w="16840" w:h="11907" w:orient="landscape" w:code="9"/>
          <w:pgMar w:top="1134" w:right="1134" w:bottom="1701" w:left="1440" w:header="708" w:footer="708" w:gutter="0"/>
          <w:cols w:space="720"/>
          <w:formProt w:val="0"/>
          <w:docGrid w:linePitch="360"/>
        </w:sectPr>
      </w:pPr>
    </w:p>
    <w:p w:rsidR="00805C20" w:rsidRPr="0039079C" w:rsidRDefault="00805C20" w:rsidP="0039079C">
      <w:pPr>
        <w:autoSpaceDE w:val="0"/>
        <w:autoSpaceDN w:val="0"/>
        <w:adjustRightInd w:val="0"/>
        <w:spacing w:line="276" w:lineRule="auto"/>
        <w:jc w:val="center"/>
        <w:rPr>
          <w:rFonts w:ascii="Arial" w:hAnsi="Arial" w:cs="Arial"/>
          <w:b/>
          <w:sz w:val="22"/>
          <w:szCs w:val="22"/>
        </w:rPr>
      </w:pPr>
      <w:bookmarkStart w:id="10" w:name="_Toc268682172"/>
      <w:r w:rsidRPr="0039079C">
        <w:rPr>
          <w:rFonts w:ascii="Arial" w:hAnsi="Arial" w:cs="Arial"/>
          <w:b/>
          <w:sz w:val="22"/>
          <w:szCs w:val="22"/>
        </w:rPr>
        <w:lastRenderedPageBreak/>
        <w:t>РОЗДІЛ 2:</w:t>
      </w:r>
    </w:p>
    <w:p w:rsidR="00805C20" w:rsidRPr="0039079C" w:rsidRDefault="00805C20" w:rsidP="0039079C">
      <w:pPr>
        <w:autoSpaceDE w:val="0"/>
        <w:autoSpaceDN w:val="0"/>
        <w:adjustRightInd w:val="0"/>
        <w:spacing w:line="276" w:lineRule="auto"/>
        <w:jc w:val="center"/>
        <w:rPr>
          <w:rFonts w:ascii="Arial" w:hAnsi="Arial" w:cs="Arial"/>
          <w:b/>
          <w:sz w:val="22"/>
          <w:szCs w:val="22"/>
        </w:rPr>
      </w:pPr>
      <w:r w:rsidRPr="0039079C">
        <w:rPr>
          <w:rFonts w:ascii="Arial" w:hAnsi="Arial" w:cs="Arial"/>
          <w:b/>
          <w:sz w:val="22"/>
          <w:szCs w:val="22"/>
        </w:rPr>
        <w:t>Ризики, моніторинг та оцінка результатів</w:t>
      </w:r>
    </w:p>
    <w:bookmarkEnd w:id="10"/>
    <w:p w:rsidR="00805C20" w:rsidRPr="0039079C" w:rsidRDefault="00805C20" w:rsidP="0039079C">
      <w:pPr>
        <w:pStyle w:val="Heading2"/>
        <w:numPr>
          <w:ilvl w:val="0"/>
          <w:numId w:val="0"/>
        </w:numPr>
        <w:spacing w:line="276" w:lineRule="auto"/>
        <w:rPr>
          <w:sz w:val="22"/>
          <w:szCs w:val="22"/>
        </w:rPr>
      </w:pPr>
      <w:r w:rsidRPr="0039079C">
        <w:rPr>
          <w:sz w:val="22"/>
          <w:szCs w:val="22"/>
        </w:rPr>
        <w:t>2.1. Ризики на шляху успішного впровадження проекту.</w:t>
      </w:r>
      <w:bookmarkStart w:id="11" w:name="_Toc268682173"/>
    </w:p>
    <w:p w:rsidR="00805C20" w:rsidRPr="0039079C" w:rsidRDefault="00805C20" w:rsidP="0039079C">
      <w:pPr>
        <w:pStyle w:val="Heading2"/>
        <w:numPr>
          <w:ilvl w:val="0"/>
          <w:numId w:val="0"/>
        </w:numPr>
        <w:spacing w:line="276" w:lineRule="auto"/>
        <w:rPr>
          <w:sz w:val="22"/>
          <w:szCs w:val="22"/>
        </w:rPr>
      </w:pPr>
    </w:p>
    <w:p w:rsidR="00805C20" w:rsidRPr="0039079C" w:rsidRDefault="00805C20" w:rsidP="0039079C">
      <w:pPr>
        <w:pStyle w:val="Heading2"/>
        <w:numPr>
          <w:ilvl w:val="0"/>
          <w:numId w:val="0"/>
        </w:numPr>
        <w:spacing w:line="276" w:lineRule="auto"/>
        <w:rPr>
          <w:sz w:val="22"/>
          <w:szCs w:val="22"/>
        </w:rPr>
      </w:pPr>
      <w:r w:rsidRPr="0039079C">
        <w:rPr>
          <w:sz w:val="22"/>
          <w:szCs w:val="22"/>
        </w:rPr>
        <w:t xml:space="preserve">2.2. Моніторинг, оцінка результатів та </w:t>
      </w:r>
      <w:bookmarkEnd w:id="11"/>
      <w:r w:rsidRPr="0039079C">
        <w:rPr>
          <w:sz w:val="22"/>
          <w:szCs w:val="22"/>
        </w:rPr>
        <w:t>індикатори проекту.</w:t>
      </w:r>
    </w:p>
    <w:p w:rsidR="00805C20" w:rsidRPr="0039079C" w:rsidRDefault="00805C20" w:rsidP="0039079C">
      <w:pPr>
        <w:pStyle w:val="Heading2"/>
        <w:numPr>
          <w:ilvl w:val="0"/>
          <w:numId w:val="0"/>
        </w:numPr>
        <w:spacing w:line="276" w:lineRule="auto"/>
        <w:jc w:val="both"/>
        <w:rPr>
          <w:b w:val="0"/>
          <w:i w:val="0"/>
          <w:sz w:val="22"/>
          <w:szCs w:val="22"/>
        </w:rPr>
      </w:pPr>
      <w:r w:rsidRPr="0039079C">
        <w:rPr>
          <w:b w:val="0"/>
          <w:i w:val="0"/>
          <w:sz w:val="22"/>
          <w:szCs w:val="22"/>
        </w:rPr>
        <w:t>Запропонуйте специфічні та вимірювані індикатори, які допоможуть оцінити результати та досяг</w:t>
      </w:r>
      <w:r w:rsidR="00A329C3" w:rsidRPr="0039079C">
        <w:rPr>
          <w:b w:val="0"/>
          <w:i w:val="0"/>
          <w:sz w:val="22"/>
          <w:szCs w:val="22"/>
        </w:rPr>
        <w:t>нення проекту.  Дивись Додаток 1</w:t>
      </w:r>
      <w:r w:rsidRPr="0039079C">
        <w:rPr>
          <w:b w:val="0"/>
          <w:i w:val="0"/>
          <w:sz w:val="22"/>
          <w:szCs w:val="22"/>
        </w:rPr>
        <w:t xml:space="preserve"> «ІНДИКАТОРИ проекту».</w:t>
      </w:r>
    </w:p>
    <w:p w:rsidR="00805C20" w:rsidRPr="0039079C" w:rsidRDefault="00805C20" w:rsidP="0039079C">
      <w:pPr>
        <w:spacing w:line="276" w:lineRule="auto"/>
        <w:rPr>
          <w:rFonts w:ascii="Arial" w:hAnsi="Arial" w:cs="Arial"/>
          <w:sz w:val="22"/>
          <w:szCs w:val="22"/>
        </w:rPr>
      </w:pPr>
    </w:p>
    <w:p w:rsidR="00805C20" w:rsidRPr="0039079C" w:rsidRDefault="00805C20" w:rsidP="0039079C">
      <w:pPr>
        <w:spacing w:line="276" w:lineRule="auto"/>
        <w:rPr>
          <w:rFonts w:ascii="Arial" w:hAnsi="Arial" w:cs="Arial"/>
          <w:sz w:val="22"/>
          <w:szCs w:val="22"/>
        </w:rPr>
      </w:pPr>
    </w:p>
    <w:p w:rsidR="00805C20" w:rsidRPr="0039079C" w:rsidRDefault="00805C20" w:rsidP="0039079C">
      <w:pPr>
        <w:spacing w:line="276" w:lineRule="auto"/>
        <w:rPr>
          <w:rFonts w:ascii="Arial" w:hAnsi="Arial" w:cs="Arial"/>
          <w:b/>
          <w:sz w:val="22"/>
          <w:szCs w:val="22"/>
        </w:rPr>
      </w:pPr>
      <w:r w:rsidRPr="0039079C">
        <w:rPr>
          <w:rFonts w:ascii="Arial" w:hAnsi="Arial" w:cs="Arial"/>
          <w:b/>
          <w:sz w:val="22"/>
          <w:szCs w:val="22"/>
        </w:rPr>
        <w:t>2.3. Сталість результатів проекту.</w:t>
      </w:r>
    </w:p>
    <w:p w:rsidR="00805C20" w:rsidRPr="0039079C" w:rsidRDefault="00805C20" w:rsidP="0039079C">
      <w:pPr>
        <w:spacing w:line="276" w:lineRule="auto"/>
        <w:jc w:val="both"/>
        <w:rPr>
          <w:rFonts w:ascii="Arial" w:hAnsi="Arial" w:cs="Arial"/>
          <w:i/>
          <w:sz w:val="22"/>
          <w:szCs w:val="22"/>
        </w:rPr>
      </w:pPr>
    </w:p>
    <w:p w:rsidR="00805C20" w:rsidRPr="0039079C" w:rsidRDefault="00805C20" w:rsidP="0039079C">
      <w:pPr>
        <w:spacing w:line="276" w:lineRule="auto"/>
        <w:jc w:val="both"/>
        <w:rPr>
          <w:rFonts w:ascii="Arial" w:hAnsi="Arial" w:cs="Arial"/>
          <w:i/>
          <w:sz w:val="22"/>
          <w:szCs w:val="22"/>
        </w:rPr>
      </w:pPr>
      <w:r w:rsidRPr="0039079C">
        <w:rPr>
          <w:rFonts w:ascii="Arial" w:hAnsi="Arial" w:cs="Arial"/>
          <w:i/>
          <w:sz w:val="22"/>
          <w:szCs w:val="22"/>
        </w:rPr>
        <w:t>Сталість результатів проекту є дуже важливим аспектом усіх проектів ГЕФ та ПРООН. В проектній пропозиції слід описати послідовність та заходи в рамках проекту, які сприятимуть досягненню сталості проекту. Слід  показати яким чином вплив проекту продовжуватиметься протягом багатьох років, навіть після припинення фінансування з боку Проекту ПРООН/ГЕФ.</w:t>
      </w:r>
    </w:p>
    <w:p w:rsidR="00805C20" w:rsidRPr="0039079C" w:rsidRDefault="00805C20" w:rsidP="0039079C">
      <w:pPr>
        <w:spacing w:line="276" w:lineRule="auto"/>
        <w:jc w:val="both"/>
        <w:rPr>
          <w:rFonts w:ascii="Arial" w:hAnsi="Arial" w:cs="Arial"/>
          <w:i/>
          <w:sz w:val="22"/>
          <w:szCs w:val="22"/>
        </w:rPr>
      </w:pPr>
    </w:p>
    <w:p w:rsidR="00805C20" w:rsidRPr="0039079C" w:rsidRDefault="00805C20" w:rsidP="0039079C">
      <w:pPr>
        <w:spacing w:line="276" w:lineRule="auto"/>
        <w:rPr>
          <w:rFonts w:ascii="Arial" w:hAnsi="Arial" w:cs="Arial"/>
          <w:i/>
          <w:sz w:val="22"/>
          <w:szCs w:val="22"/>
        </w:rPr>
        <w:sectPr w:rsidR="00805C20" w:rsidRPr="0039079C">
          <w:headerReference w:type="default" r:id="rId18"/>
          <w:pgSz w:w="11907" w:h="16840" w:code="9"/>
          <w:pgMar w:top="1080" w:right="1797" w:bottom="900" w:left="1797" w:header="360" w:footer="708" w:gutter="0"/>
          <w:cols w:space="720"/>
          <w:formProt w:val="0"/>
          <w:docGrid w:linePitch="360"/>
        </w:sectPr>
      </w:pPr>
      <w:r w:rsidRPr="0039079C">
        <w:rPr>
          <w:rFonts w:ascii="Arial" w:hAnsi="Arial" w:cs="Arial"/>
          <w:i/>
          <w:sz w:val="22"/>
          <w:szCs w:val="22"/>
        </w:rPr>
        <w:t>Грантові кошти  Проекту ПРООН/ГЕФ надаються з метою започаткування діяльності, яка повинна продовжуватись самостійно протягом 3-5 років після завершення проекту.</w:t>
      </w:r>
    </w:p>
    <w:p w:rsidR="00805C20" w:rsidRPr="0039079C" w:rsidRDefault="00805C20" w:rsidP="0039079C">
      <w:pPr>
        <w:pStyle w:val="Heading2"/>
        <w:numPr>
          <w:ilvl w:val="0"/>
          <w:numId w:val="0"/>
        </w:numPr>
        <w:spacing w:line="276" w:lineRule="auto"/>
        <w:rPr>
          <w:i w:val="0"/>
          <w:sz w:val="22"/>
          <w:szCs w:val="22"/>
        </w:rPr>
      </w:pPr>
      <w:bookmarkStart w:id="12" w:name="_Toc268682176"/>
      <w:bookmarkStart w:id="13" w:name="_Toc268682175"/>
      <w:r w:rsidRPr="0039079C">
        <w:rPr>
          <w:sz w:val="22"/>
          <w:szCs w:val="22"/>
        </w:rPr>
        <w:lastRenderedPageBreak/>
        <w:t>2.4. Робочий план з графіком моніторингу проекту:</w:t>
      </w:r>
      <w:bookmarkEnd w:id="12"/>
      <w:r w:rsidR="0014346C" w:rsidRPr="0039079C">
        <w:rPr>
          <w:sz w:val="22"/>
          <w:szCs w:val="22"/>
        </w:rPr>
        <w:t xml:space="preserve"> </w:t>
      </w:r>
      <w:r w:rsidRPr="0039079C">
        <w:rPr>
          <w:i w:val="0"/>
          <w:sz w:val="22"/>
          <w:szCs w:val="22"/>
        </w:rPr>
        <w:t>(позначте відповідний місяць позначкою “</w:t>
      </w:r>
      <w:r w:rsidRPr="0039079C">
        <w:rPr>
          <w:b w:val="0"/>
          <w:i w:val="0"/>
          <w:sz w:val="22"/>
          <w:szCs w:val="22"/>
        </w:rPr>
        <w:t>X</w:t>
      </w:r>
      <w:r w:rsidRPr="0039079C">
        <w:rPr>
          <w:i w:val="0"/>
          <w:sz w:val="22"/>
          <w:szCs w:val="22"/>
        </w:rPr>
        <w:t>” )</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172"/>
        <w:gridCol w:w="264"/>
        <w:gridCol w:w="2436"/>
        <w:gridCol w:w="609"/>
        <w:gridCol w:w="609"/>
        <w:gridCol w:w="609"/>
        <w:gridCol w:w="609"/>
        <w:gridCol w:w="609"/>
        <w:gridCol w:w="609"/>
        <w:gridCol w:w="609"/>
        <w:gridCol w:w="609"/>
        <w:gridCol w:w="609"/>
        <w:gridCol w:w="609"/>
        <w:gridCol w:w="609"/>
        <w:gridCol w:w="609"/>
      </w:tblGrid>
      <w:tr w:rsidR="00ED1FD2" w:rsidRPr="0039079C" w:rsidTr="00AA1918">
        <w:tc>
          <w:tcPr>
            <w:tcW w:w="4608" w:type="dxa"/>
            <w:gridSpan w:val="2"/>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xml:space="preserve">Номер проекту: </w:t>
            </w:r>
            <w:r w:rsidRPr="0039079C">
              <w:rPr>
                <w:rFonts w:ascii="Arial" w:hAnsi="Arial" w:cs="Arial"/>
                <w:i/>
                <w:sz w:val="22"/>
                <w:szCs w:val="22"/>
              </w:rPr>
              <w:t>(заповнюється ПРООН після затвердження проекту)</w:t>
            </w:r>
          </w:p>
        </w:tc>
        <w:tc>
          <w:tcPr>
            <w:tcW w:w="10008" w:type="dxa"/>
            <w:gridSpan w:val="14"/>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Назва проекту:</w:t>
            </w:r>
          </w:p>
        </w:tc>
      </w:tr>
      <w:tr w:rsidR="00ED1FD2" w:rsidRPr="0039079C" w:rsidTr="00AA1918">
        <w:tc>
          <w:tcPr>
            <w:tcW w:w="14616" w:type="dxa"/>
            <w:gridSpan w:val="16"/>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Назва організації-отримувача гранту:</w:t>
            </w:r>
          </w:p>
        </w:tc>
      </w:tr>
      <w:tr w:rsidR="00ED1FD2" w:rsidRPr="0039079C" w:rsidTr="00AA1918">
        <w:tc>
          <w:tcPr>
            <w:tcW w:w="14616" w:type="dxa"/>
            <w:gridSpan w:val="16"/>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Початок та кінець проекту:</w:t>
            </w:r>
          </w:p>
        </w:tc>
      </w:tr>
      <w:tr w:rsidR="00ED1FD2" w:rsidRPr="0039079C" w:rsidTr="00AA1918">
        <w:tc>
          <w:tcPr>
            <w:tcW w:w="14616" w:type="dxa"/>
            <w:gridSpan w:val="16"/>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Короткий опис загальної мети проекту:</w:t>
            </w:r>
          </w:p>
          <w:p w:rsidR="00805C20" w:rsidRPr="0039079C" w:rsidRDefault="00805C20" w:rsidP="0039079C">
            <w:pPr>
              <w:spacing w:line="276" w:lineRule="auto"/>
              <w:rPr>
                <w:rFonts w:ascii="Arial" w:hAnsi="Arial" w:cs="Arial"/>
                <w:sz w:val="22"/>
                <w:szCs w:val="22"/>
              </w:rPr>
            </w:pPr>
          </w:p>
        </w:tc>
      </w:tr>
      <w:tr w:rsidR="00ED1FD2" w:rsidRPr="0039079C" w:rsidTr="00AA1918">
        <w:tc>
          <w:tcPr>
            <w:tcW w:w="14616" w:type="dxa"/>
            <w:gridSpan w:val="16"/>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Короткий опис специфічної цілі</w:t>
            </w:r>
            <w:r w:rsidRPr="0039079C">
              <w:rPr>
                <w:rFonts w:ascii="Arial" w:hAnsi="Arial" w:cs="Arial"/>
                <w:b/>
                <w:sz w:val="22"/>
                <w:szCs w:val="22"/>
              </w:rPr>
              <w:t xml:space="preserve"> #1</w:t>
            </w:r>
            <w:r w:rsidRPr="0039079C">
              <w:rPr>
                <w:rFonts w:ascii="Arial" w:hAnsi="Arial" w:cs="Arial"/>
                <w:sz w:val="22"/>
                <w:szCs w:val="22"/>
              </w:rPr>
              <w:t>:</w:t>
            </w:r>
          </w:p>
          <w:p w:rsidR="00805C20" w:rsidRPr="0039079C" w:rsidRDefault="00805C20" w:rsidP="0039079C">
            <w:pPr>
              <w:spacing w:line="276" w:lineRule="auto"/>
              <w:rPr>
                <w:rFonts w:ascii="Arial" w:hAnsi="Arial" w:cs="Arial"/>
                <w:sz w:val="22"/>
                <w:szCs w:val="22"/>
              </w:rPr>
            </w:pPr>
          </w:p>
        </w:tc>
      </w:tr>
      <w:tr w:rsidR="00ED1FD2" w:rsidRPr="0039079C" w:rsidTr="00AA1918">
        <w:tc>
          <w:tcPr>
            <w:tcW w:w="7308" w:type="dxa"/>
            <w:gridSpan w:val="4"/>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jc w:val="both"/>
              <w:rPr>
                <w:rFonts w:ascii="Arial" w:hAnsi="Arial" w:cs="Arial"/>
                <w:i/>
                <w:sz w:val="22"/>
                <w:szCs w:val="22"/>
              </w:rPr>
            </w:pPr>
            <w:r w:rsidRPr="0039079C">
              <w:rPr>
                <w:rFonts w:ascii="Arial" w:hAnsi="Arial" w:cs="Arial"/>
                <w:sz w:val="22"/>
                <w:szCs w:val="22"/>
              </w:rPr>
              <w:t>Перелік діяльностей для досягнення цієї цілі.</w:t>
            </w:r>
            <w:r w:rsidRPr="0039079C">
              <w:rPr>
                <w:rFonts w:ascii="Arial" w:hAnsi="Arial" w:cs="Arial"/>
                <w:i/>
                <w:sz w:val="22"/>
                <w:szCs w:val="22"/>
              </w:rPr>
              <w:t xml:space="preserve"> </w:t>
            </w:r>
            <w:r w:rsidRPr="0039079C">
              <w:rPr>
                <w:rFonts w:ascii="Arial" w:hAnsi="Arial" w:cs="Arial"/>
                <w:sz w:val="22"/>
                <w:szCs w:val="22"/>
              </w:rPr>
              <w:t>Вказати хто відповідальний за кожну діяльність та досягнення індикаторів.</w:t>
            </w:r>
            <w:r w:rsidRPr="0039079C">
              <w:rPr>
                <w:rFonts w:ascii="Arial" w:hAnsi="Arial" w:cs="Arial"/>
                <w:i/>
                <w:sz w:val="22"/>
                <w:szCs w:val="22"/>
              </w:rPr>
              <w:t xml:space="preserve"> </w:t>
            </w:r>
          </w:p>
        </w:tc>
        <w:tc>
          <w:tcPr>
            <w:tcW w:w="7308" w:type="dxa"/>
            <w:gridSpan w:val="12"/>
            <w:tcBorders>
              <w:top w:val="single" w:sz="6" w:space="0" w:color="auto"/>
              <w:left w:val="single" w:sz="6" w:space="0" w:color="auto"/>
              <w:bottom w:val="single" w:sz="6" w:space="0" w:color="auto"/>
              <w:right w:val="single" w:sz="6" w:space="0" w:color="auto"/>
            </w:tcBorders>
            <w:vAlign w:val="center"/>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Період діяльності (місяців чи кварталів) 20_ _ року</w:t>
            </w:r>
          </w:p>
        </w:tc>
      </w:tr>
      <w:tr w:rsidR="00ED1FD2" w:rsidRPr="0039079C" w:rsidTr="00AA1918">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Індикатор</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2</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3</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4</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5</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6</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7</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8</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9</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10</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11</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12</w:t>
            </w:r>
          </w:p>
        </w:tc>
      </w:tr>
      <w:tr w:rsidR="00ED1FD2" w:rsidRPr="0039079C" w:rsidTr="00AA1918">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1.1</w:t>
            </w:r>
          </w:p>
        </w:tc>
        <w:tc>
          <w:tcPr>
            <w:tcW w:w="2436" w:type="dxa"/>
            <w:gridSpan w:val="2"/>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1.2</w:t>
            </w:r>
          </w:p>
        </w:tc>
        <w:tc>
          <w:tcPr>
            <w:tcW w:w="2436" w:type="dxa"/>
            <w:gridSpan w:val="2"/>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1.3</w:t>
            </w:r>
          </w:p>
        </w:tc>
        <w:tc>
          <w:tcPr>
            <w:tcW w:w="2436" w:type="dxa"/>
            <w:gridSpan w:val="2"/>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1.4</w:t>
            </w:r>
          </w:p>
        </w:tc>
        <w:tc>
          <w:tcPr>
            <w:tcW w:w="2436" w:type="dxa"/>
            <w:gridSpan w:val="2"/>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14616" w:type="dxa"/>
            <w:gridSpan w:val="16"/>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Короткий опис специфічної цілі</w:t>
            </w:r>
            <w:r w:rsidRPr="0039079C">
              <w:rPr>
                <w:rFonts w:ascii="Arial" w:hAnsi="Arial" w:cs="Arial"/>
                <w:b/>
                <w:sz w:val="22"/>
                <w:szCs w:val="22"/>
              </w:rPr>
              <w:t xml:space="preserve"> #2:</w:t>
            </w:r>
          </w:p>
          <w:p w:rsidR="00805C20" w:rsidRPr="0039079C" w:rsidRDefault="00805C20" w:rsidP="0039079C">
            <w:pPr>
              <w:spacing w:line="276" w:lineRule="auto"/>
              <w:rPr>
                <w:rFonts w:ascii="Arial" w:hAnsi="Arial" w:cs="Arial"/>
                <w:sz w:val="22"/>
                <w:szCs w:val="22"/>
              </w:rPr>
            </w:pPr>
          </w:p>
        </w:tc>
      </w:tr>
      <w:tr w:rsidR="00ED1FD2" w:rsidRPr="0039079C" w:rsidTr="00AA1918">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Індикатор</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2</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3</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4</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5</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6</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7</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8</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9</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10</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11</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12</w:t>
            </w:r>
          </w:p>
        </w:tc>
      </w:tr>
      <w:tr w:rsidR="00ED1FD2" w:rsidRPr="0039079C" w:rsidTr="00AA1918">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2.1</w:t>
            </w:r>
          </w:p>
        </w:tc>
        <w:tc>
          <w:tcPr>
            <w:tcW w:w="2436" w:type="dxa"/>
            <w:gridSpan w:val="2"/>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2.2</w:t>
            </w:r>
          </w:p>
        </w:tc>
        <w:tc>
          <w:tcPr>
            <w:tcW w:w="2436" w:type="dxa"/>
            <w:gridSpan w:val="2"/>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2.3</w:t>
            </w:r>
          </w:p>
        </w:tc>
        <w:tc>
          <w:tcPr>
            <w:tcW w:w="2436" w:type="dxa"/>
            <w:gridSpan w:val="2"/>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7308" w:type="dxa"/>
            <w:gridSpan w:val="4"/>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i/>
                <w:sz w:val="22"/>
                <w:szCs w:val="22"/>
              </w:rPr>
            </w:pPr>
            <w:r w:rsidRPr="0039079C">
              <w:rPr>
                <w:rFonts w:ascii="Arial" w:hAnsi="Arial" w:cs="Arial"/>
                <w:i/>
                <w:sz w:val="22"/>
                <w:szCs w:val="22"/>
              </w:rPr>
              <w:t>(т.д. відповідно до специфічних цілей)</w:t>
            </w:r>
          </w:p>
        </w:tc>
        <w:tc>
          <w:tcPr>
            <w:tcW w:w="7308" w:type="dxa"/>
            <w:gridSpan w:val="12"/>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7308" w:type="dxa"/>
            <w:gridSpan w:val="4"/>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lastRenderedPageBreak/>
              <w:t>Зазначте осіб відповідальних за підготовку моніторингового та звіту про прогрес:</w:t>
            </w:r>
          </w:p>
        </w:tc>
        <w:tc>
          <w:tcPr>
            <w:tcW w:w="7308" w:type="dxa"/>
            <w:gridSpan w:val="12"/>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Частота моніторингу/Звітування</w:t>
            </w:r>
          </w:p>
        </w:tc>
      </w:tr>
      <w:tr w:rsidR="00ED1FD2" w:rsidRPr="0039079C" w:rsidTr="00AA1918">
        <w:trPr>
          <w:cantSplit/>
        </w:trPr>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Моніторинг та облік</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ПІП</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rPr>
          <w:cantSplit/>
        </w:trPr>
        <w:tc>
          <w:tcPr>
            <w:tcW w:w="2436"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Звіт про прогрес</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ПІП</w:t>
            </w: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609"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r>
    </w:tbl>
    <w:p w:rsidR="00805C20" w:rsidRPr="0039079C" w:rsidRDefault="00805C20" w:rsidP="0039079C">
      <w:pPr>
        <w:pStyle w:val="Heading2"/>
        <w:numPr>
          <w:ilvl w:val="0"/>
          <w:numId w:val="0"/>
        </w:numPr>
        <w:spacing w:line="276" w:lineRule="auto"/>
        <w:rPr>
          <w:sz w:val="22"/>
          <w:szCs w:val="22"/>
        </w:rPr>
      </w:pPr>
      <w:bookmarkStart w:id="14" w:name="_Toc268682177"/>
      <w:r w:rsidRPr="0039079C">
        <w:rPr>
          <w:sz w:val="22"/>
          <w:szCs w:val="22"/>
        </w:rPr>
        <w:t xml:space="preserve">2.5. </w:t>
      </w:r>
      <w:bookmarkEnd w:id="14"/>
      <w:r w:rsidRPr="0039079C">
        <w:rPr>
          <w:sz w:val="22"/>
          <w:szCs w:val="22"/>
        </w:rPr>
        <w:t>Таблиця моніторингу та оцінки:</w:t>
      </w:r>
    </w:p>
    <w:p w:rsidR="00805C20" w:rsidRPr="0039079C" w:rsidRDefault="00805C20" w:rsidP="0039079C">
      <w:pPr>
        <w:pStyle w:val="BodyText0"/>
        <w:spacing w:line="276" w:lineRule="auto"/>
        <w:rPr>
          <w:rFonts w:ascii="Arial" w:hAnsi="Arial" w:cs="Arial"/>
          <w:bCs/>
          <w:i/>
          <w:sz w:val="22"/>
          <w:szCs w:val="22"/>
        </w:rPr>
      </w:pPr>
      <w:r w:rsidRPr="0039079C">
        <w:rPr>
          <w:rFonts w:ascii="Arial" w:hAnsi="Arial" w:cs="Arial"/>
          <w:i/>
          <w:sz w:val="22"/>
          <w:szCs w:val="22"/>
        </w:rPr>
        <w:t>(для використання організацією та ОК протягом проектного циклу)</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36"/>
        <w:gridCol w:w="3114"/>
        <w:gridCol w:w="2610"/>
        <w:gridCol w:w="5238"/>
      </w:tblGrid>
      <w:tr w:rsidR="00ED1FD2" w:rsidRPr="0039079C" w:rsidTr="00AA1918">
        <w:tc>
          <w:tcPr>
            <w:tcW w:w="3618" w:type="dxa"/>
            <w:tcBorders>
              <w:top w:val="single" w:sz="12" w:space="0" w:color="auto"/>
              <w:left w:val="single" w:sz="12"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Номер проекту:</w:t>
            </w:r>
          </w:p>
        </w:tc>
        <w:tc>
          <w:tcPr>
            <w:tcW w:w="10998" w:type="dxa"/>
            <w:gridSpan w:val="4"/>
            <w:tcBorders>
              <w:top w:val="single" w:sz="12" w:space="0" w:color="auto"/>
              <w:left w:val="nil"/>
              <w:bottom w:val="single" w:sz="6" w:space="0" w:color="auto"/>
              <w:right w:val="single" w:sz="12"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Назва проекту:</w:t>
            </w:r>
          </w:p>
        </w:tc>
      </w:tr>
      <w:tr w:rsidR="00ED1FD2" w:rsidRPr="0039079C" w:rsidTr="00AA1918">
        <w:tc>
          <w:tcPr>
            <w:tcW w:w="14616" w:type="dxa"/>
            <w:gridSpan w:val="5"/>
            <w:tcBorders>
              <w:top w:val="single" w:sz="6" w:space="0" w:color="auto"/>
              <w:left w:val="single" w:sz="12" w:space="0" w:color="auto"/>
              <w:bottom w:val="single" w:sz="6" w:space="0" w:color="auto"/>
              <w:right w:val="single" w:sz="12"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Назва організації-отримувача гранту:</w:t>
            </w:r>
          </w:p>
        </w:tc>
      </w:tr>
      <w:tr w:rsidR="00ED1FD2" w:rsidRPr="0039079C" w:rsidTr="00AA1918">
        <w:tc>
          <w:tcPr>
            <w:tcW w:w="14616" w:type="dxa"/>
            <w:gridSpan w:val="5"/>
            <w:tcBorders>
              <w:top w:val="single" w:sz="6" w:space="0" w:color="auto"/>
              <w:left w:val="single" w:sz="12" w:space="0" w:color="auto"/>
              <w:bottom w:val="single" w:sz="6" w:space="0" w:color="auto"/>
              <w:right w:val="single" w:sz="12"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Короткий опис загальної мети проекту:</w:t>
            </w:r>
          </w:p>
          <w:p w:rsidR="00805C20" w:rsidRPr="0039079C" w:rsidRDefault="00805C20" w:rsidP="0039079C">
            <w:pPr>
              <w:spacing w:line="276" w:lineRule="auto"/>
              <w:rPr>
                <w:rFonts w:ascii="Arial" w:hAnsi="Arial" w:cs="Arial"/>
                <w:sz w:val="22"/>
                <w:szCs w:val="22"/>
              </w:rPr>
            </w:pPr>
          </w:p>
        </w:tc>
      </w:tr>
      <w:tr w:rsidR="00ED1FD2" w:rsidRPr="0039079C" w:rsidTr="00AA1918">
        <w:tc>
          <w:tcPr>
            <w:tcW w:w="14616" w:type="dxa"/>
            <w:gridSpan w:val="5"/>
            <w:tcBorders>
              <w:top w:val="single" w:sz="6" w:space="0" w:color="auto"/>
              <w:left w:val="single" w:sz="12" w:space="0" w:color="auto"/>
              <w:bottom w:val="single" w:sz="12" w:space="0" w:color="auto"/>
              <w:right w:val="single" w:sz="12"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Початок та кінець проекту:</w:t>
            </w:r>
          </w:p>
        </w:tc>
      </w:tr>
      <w:tr w:rsidR="00ED1FD2" w:rsidRPr="0039079C" w:rsidTr="00AA1918">
        <w:tc>
          <w:tcPr>
            <w:tcW w:w="3654" w:type="dxa"/>
            <w:gridSpan w:val="2"/>
            <w:tcBorders>
              <w:top w:val="single" w:sz="6" w:space="0" w:color="auto"/>
              <w:left w:val="single" w:sz="12" w:space="0" w:color="auto"/>
              <w:bottom w:val="single" w:sz="6" w:space="0" w:color="auto"/>
              <w:right w:val="single" w:sz="6" w:space="0" w:color="auto"/>
            </w:tcBorders>
            <w:vAlign w:val="center"/>
          </w:tcPr>
          <w:p w:rsidR="00805C20" w:rsidRPr="0039079C" w:rsidRDefault="00805C20" w:rsidP="0039079C">
            <w:pPr>
              <w:spacing w:line="276" w:lineRule="auto"/>
              <w:jc w:val="center"/>
              <w:rPr>
                <w:rFonts w:ascii="Arial" w:hAnsi="Arial" w:cs="Arial"/>
                <w:b/>
                <w:sz w:val="22"/>
                <w:szCs w:val="22"/>
              </w:rPr>
            </w:pPr>
            <w:r w:rsidRPr="0039079C">
              <w:rPr>
                <w:rFonts w:ascii="Arial" w:hAnsi="Arial" w:cs="Arial"/>
                <w:b/>
                <w:sz w:val="22"/>
                <w:szCs w:val="22"/>
              </w:rPr>
              <w:t xml:space="preserve">Компонент проекту </w:t>
            </w:r>
          </w:p>
        </w:tc>
        <w:tc>
          <w:tcPr>
            <w:tcW w:w="3114" w:type="dxa"/>
            <w:tcBorders>
              <w:top w:val="single" w:sz="6" w:space="0" w:color="auto"/>
              <w:left w:val="single" w:sz="6" w:space="0" w:color="auto"/>
              <w:bottom w:val="single" w:sz="6" w:space="0" w:color="auto"/>
              <w:right w:val="single" w:sz="6" w:space="0" w:color="auto"/>
            </w:tcBorders>
            <w:vAlign w:val="center"/>
          </w:tcPr>
          <w:p w:rsidR="00805C20" w:rsidRPr="0039079C" w:rsidRDefault="00805C20" w:rsidP="0039079C">
            <w:pPr>
              <w:spacing w:line="276" w:lineRule="auto"/>
              <w:jc w:val="center"/>
              <w:rPr>
                <w:rFonts w:ascii="Arial" w:hAnsi="Arial" w:cs="Arial"/>
                <w:b/>
                <w:sz w:val="22"/>
                <w:szCs w:val="22"/>
              </w:rPr>
            </w:pPr>
            <w:r w:rsidRPr="0039079C">
              <w:rPr>
                <w:rFonts w:ascii="Arial" w:hAnsi="Arial" w:cs="Arial"/>
                <w:b/>
                <w:sz w:val="22"/>
                <w:szCs w:val="22"/>
              </w:rPr>
              <w:t xml:space="preserve">Очікувані результати </w:t>
            </w:r>
          </w:p>
        </w:tc>
        <w:tc>
          <w:tcPr>
            <w:tcW w:w="2610" w:type="dxa"/>
            <w:tcBorders>
              <w:top w:val="single" w:sz="6" w:space="0" w:color="auto"/>
              <w:left w:val="single" w:sz="6" w:space="0" w:color="auto"/>
              <w:bottom w:val="single" w:sz="6" w:space="0" w:color="auto"/>
              <w:right w:val="single" w:sz="6" w:space="0" w:color="auto"/>
            </w:tcBorders>
            <w:vAlign w:val="center"/>
          </w:tcPr>
          <w:p w:rsidR="00805C20" w:rsidRPr="0039079C" w:rsidRDefault="00805C20" w:rsidP="0039079C">
            <w:pPr>
              <w:spacing w:line="276" w:lineRule="auto"/>
              <w:jc w:val="center"/>
              <w:rPr>
                <w:rFonts w:ascii="Arial" w:hAnsi="Arial" w:cs="Arial"/>
                <w:b/>
                <w:sz w:val="22"/>
                <w:szCs w:val="22"/>
              </w:rPr>
            </w:pPr>
            <w:r w:rsidRPr="0039079C">
              <w:rPr>
                <w:rFonts w:ascii="Arial" w:hAnsi="Arial" w:cs="Arial"/>
                <w:b/>
                <w:sz w:val="22"/>
                <w:szCs w:val="22"/>
              </w:rPr>
              <w:t xml:space="preserve">Індикатори </w:t>
            </w:r>
          </w:p>
        </w:tc>
        <w:tc>
          <w:tcPr>
            <w:tcW w:w="5238" w:type="dxa"/>
            <w:tcBorders>
              <w:top w:val="single" w:sz="6" w:space="0" w:color="auto"/>
              <w:left w:val="single" w:sz="6" w:space="0" w:color="auto"/>
              <w:bottom w:val="single" w:sz="6" w:space="0" w:color="auto"/>
              <w:right w:val="single" w:sz="12" w:space="0" w:color="auto"/>
            </w:tcBorders>
          </w:tcPr>
          <w:p w:rsidR="00805C20" w:rsidRPr="0039079C" w:rsidRDefault="00805C20" w:rsidP="0039079C">
            <w:pPr>
              <w:spacing w:line="276" w:lineRule="auto"/>
              <w:jc w:val="both"/>
              <w:rPr>
                <w:rFonts w:ascii="Arial" w:hAnsi="Arial" w:cs="Arial"/>
                <w:sz w:val="22"/>
                <w:szCs w:val="22"/>
              </w:rPr>
            </w:pPr>
            <w:r w:rsidRPr="0039079C">
              <w:rPr>
                <w:rFonts w:ascii="Arial" w:hAnsi="Arial" w:cs="Arial"/>
                <w:sz w:val="22"/>
                <w:szCs w:val="22"/>
              </w:rPr>
              <w:t>Вкажіть інформацію про прогрес, проблеми та рекомендації по їх уникненню (вкажіть дату коментаря)</w:t>
            </w:r>
          </w:p>
        </w:tc>
      </w:tr>
      <w:tr w:rsidR="00ED1FD2" w:rsidRPr="0039079C" w:rsidTr="00AA1918">
        <w:tc>
          <w:tcPr>
            <w:tcW w:w="3654" w:type="dxa"/>
            <w:gridSpan w:val="2"/>
            <w:tcBorders>
              <w:top w:val="single" w:sz="6" w:space="0" w:color="auto"/>
              <w:left w:val="single" w:sz="12" w:space="0" w:color="auto"/>
              <w:bottom w:val="single" w:sz="6" w:space="0" w:color="auto"/>
              <w:right w:val="single" w:sz="6" w:space="0" w:color="auto"/>
            </w:tcBorders>
          </w:tcPr>
          <w:p w:rsidR="00805C20" w:rsidRPr="0039079C" w:rsidRDefault="00805C20" w:rsidP="0039079C">
            <w:pPr>
              <w:spacing w:line="276" w:lineRule="auto"/>
              <w:rPr>
                <w:rFonts w:ascii="Arial" w:hAnsi="Arial" w:cs="Arial"/>
                <w:b/>
                <w:sz w:val="22"/>
                <w:szCs w:val="22"/>
              </w:rPr>
            </w:pPr>
            <w:r w:rsidRPr="0039079C">
              <w:rPr>
                <w:rFonts w:ascii="Arial" w:hAnsi="Arial" w:cs="Arial"/>
                <w:b/>
                <w:sz w:val="22"/>
                <w:szCs w:val="22"/>
              </w:rPr>
              <w:t>Специфічна ціль #1:</w:t>
            </w:r>
          </w:p>
          <w:p w:rsidR="00805C20" w:rsidRPr="0039079C" w:rsidRDefault="00805C20" w:rsidP="0039079C">
            <w:pPr>
              <w:spacing w:line="276" w:lineRule="auto"/>
              <w:rPr>
                <w:rFonts w:ascii="Arial" w:hAnsi="Arial" w:cs="Arial"/>
                <w:sz w:val="22"/>
                <w:szCs w:val="22"/>
              </w:rPr>
            </w:pPr>
          </w:p>
        </w:tc>
        <w:tc>
          <w:tcPr>
            <w:tcW w:w="3114"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610"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5238" w:type="dxa"/>
            <w:tcBorders>
              <w:top w:val="single" w:sz="6" w:space="0" w:color="auto"/>
              <w:left w:val="single" w:sz="6" w:space="0" w:color="auto"/>
              <w:bottom w:val="single" w:sz="6" w:space="0" w:color="auto"/>
              <w:right w:val="single" w:sz="12"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3654" w:type="dxa"/>
            <w:gridSpan w:val="2"/>
            <w:tcBorders>
              <w:top w:val="single" w:sz="6" w:space="0" w:color="auto"/>
              <w:left w:val="single" w:sz="12"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Діяльність 1.1:</w:t>
            </w:r>
          </w:p>
          <w:p w:rsidR="00805C20" w:rsidRPr="0039079C" w:rsidRDefault="00805C20" w:rsidP="0039079C">
            <w:pPr>
              <w:spacing w:line="276" w:lineRule="auto"/>
              <w:rPr>
                <w:rFonts w:ascii="Arial" w:hAnsi="Arial" w:cs="Arial"/>
                <w:sz w:val="22"/>
                <w:szCs w:val="22"/>
              </w:rPr>
            </w:pPr>
          </w:p>
        </w:tc>
        <w:tc>
          <w:tcPr>
            <w:tcW w:w="3114"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610"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5238" w:type="dxa"/>
            <w:tcBorders>
              <w:top w:val="single" w:sz="6" w:space="0" w:color="auto"/>
              <w:left w:val="single" w:sz="6" w:space="0" w:color="auto"/>
              <w:bottom w:val="single" w:sz="6" w:space="0" w:color="auto"/>
              <w:right w:val="single" w:sz="12"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3654" w:type="dxa"/>
            <w:gridSpan w:val="2"/>
            <w:tcBorders>
              <w:top w:val="single" w:sz="6" w:space="0" w:color="auto"/>
              <w:left w:val="single" w:sz="12"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Діяльність 1.2:</w:t>
            </w:r>
          </w:p>
          <w:p w:rsidR="00805C20" w:rsidRPr="0039079C" w:rsidRDefault="00805C20" w:rsidP="0039079C">
            <w:pPr>
              <w:spacing w:line="276" w:lineRule="auto"/>
              <w:rPr>
                <w:rFonts w:ascii="Arial" w:hAnsi="Arial" w:cs="Arial"/>
                <w:sz w:val="22"/>
                <w:szCs w:val="22"/>
              </w:rPr>
            </w:pPr>
          </w:p>
        </w:tc>
        <w:tc>
          <w:tcPr>
            <w:tcW w:w="3114"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610"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5238" w:type="dxa"/>
            <w:tcBorders>
              <w:top w:val="single" w:sz="6" w:space="0" w:color="auto"/>
              <w:left w:val="single" w:sz="6" w:space="0" w:color="auto"/>
              <w:bottom w:val="single" w:sz="6" w:space="0" w:color="auto"/>
              <w:right w:val="single" w:sz="12"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3654" w:type="dxa"/>
            <w:gridSpan w:val="2"/>
            <w:tcBorders>
              <w:top w:val="single" w:sz="6" w:space="0" w:color="auto"/>
              <w:left w:val="single" w:sz="12"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Діяльність 1.3:</w:t>
            </w:r>
          </w:p>
          <w:p w:rsidR="00805C20" w:rsidRPr="0039079C" w:rsidRDefault="00805C20" w:rsidP="0039079C">
            <w:pPr>
              <w:spacing w:line="276" w:lineRule="auto"/>
              <w:rPr>
                <w:rFonts w:ascii="Arial" w:hAnsi="Arial" w:cs="Arial"/>
                <w:sz w:val="22"/>
                <w:szCs w:val="22"/>
              </w:rPr>
            </w:pPr>
          </w:p>
        </w:tc>
        <w:tc>
          <w:tcPr>
            <w:tcW w:w="3114"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610"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5238" w:type="dxa"/>
            <w:tcBorders>
              <w:top w:val="single" w:sz="6" w:space="0" w:color="auto"/>
              <w:left w:val="single" w:sz="6" w:space="0" w:color="auto"/>
              <w:bottom w:val="single" w:sz="6" w:space="0" w:color="auto"/>
              <w:right w:val="single" w:sz="12"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3654" w:type="dxa"/>
            <w:gridSpan w:val="2"/>
            <w:tcBorders>
              <w:top w:val="single" w:sz="6" w:space="0" w:color="auto"/>
              <w:left w:val="single" w:sz="12" w:space="0" w:color="auto"/>
              <w:bottom w:val="nil"/>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Діяльність 1.4:</w:t>
            </w:r>
          </w:p>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інше…</w:t>
            </w:r>
          </w:p>
        </w:tc>
        <w:tc>
          <w:tcPr>
            <w:tcW w:w="3114" w:type="dxa"/>
            <w:tcBorders>
              <w:top w:val="single" w:sz="6" w:space="0" w:color="auto"/>
              <w:left w:val="single" w:sz="6" w:space="0" w:color="auto"/>
              <w:bottom w:val="nil"/>
              <w:right w:val="single" w:sz="6" w:space="0" w:color="auto"/>
            </w:tcBorders>
          </w:tcPr>
          <w:p w:rsidR="00805C20" w:rsidRPr="0039079C" w:rsidRDefault="00805C20" w:rsidP="0039079C">
            <w:pPr>
              <w:spacing w:line="276" w:lineRule="auto"/>
              <w:rPr>
                <w:rFonts w:ascii="Arial" w:hAnsi="Arial" w:cs="Arial"/>
                <w:sz w:val="22"/>
                <w:szCs w:val="22"/>
              </w:rPr>
            </w:pPr>
          </w:p>
        </w:tc>
        <w:tc>
          <w:tcPr>
            <w:tcW w:w="2610" w:type="dxa"/>
            <w:tcBorders>
              <w:top w:val="single" w:sz="6" w:space="0" w:color="auto"/>
              <w:left w:val="single" w:sz="6" w:space="0" w:color="auto"/>
              <w:bottom w:val="nil"/>
              <w:right w:val="single" w:sz="6" w:space="0" w:color="auto"/>
            </w:tcBorders>
          </w:tcPr>
          <w:p w:rsidR="00805C20" w:rsidRPr="0039079C" w:rsidRDefault="00805C20" w:rsidP="0039079C">
            <w:pPr>
              <w:spacing w:line="276" w:lineRule="auto"/>
              <w:rPr>
                <w:rFonts w:ascii="Arial" w:hAnsi="Arial" w:cs="Arial"/>
                <w:sz w:val="22"/>
                <w:szCs w:val="22"/>
              </w:rPr>
            </w:pPr>
          </w:p>
        </w:tc>
        <w:tc>
          <w:tcPr>
            <w:tcW w:w="5238" w:type="dxa"/>
            <w:tcBorders>
              <w:top w:val="single" w:sz="6" w:space="0" w:color="auto"/>
              <w:left w:val="single" w:sz="6" w:space="0" w:color="auto"/>
              <w:bottom w:val="nil"/>
              <w:right w:val="single" w:sz="12"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3654" w:type="dxa"/>
            <w:gridSpan w:val="2"/>
            <w:tcBorders>
              <w:top w:val="single" w:sz="12" w:space="0" w:color="auto"/>
              <w:left w:val="single" w:sz="12" w:space="0" w:color="auto"/>
              <w:bottom w:val="single" w:sz="6" w:space="0" w:color="auto"/>
              <w:right w:val="single" w:sz="6" w:space="0" w:color="auto"/>
            </w:tcBorders>
          </w:tcPr>
          <w:p w:rsidR="00805C20" w:rsidRPr="0039079C" w:rsidRDefault="00805C20" w:rsidP="0039079C">
            <w:pPr>
              <w:spacing w:line="276" w:lineRule="auto"/>
              <w:rPr>
                <w:rFonts w:ascii="Arial" w:hAnsi="Arial" w:cs="Arial"/>
                <w:b/>
                <w:sz w:val="22"/>
                <w:szCs w:val="22"/>
              </w:rPr>
            </w:pPr>
            <w:r w:rsidRPr="0039079C">
              <w:rPr>
                <w:rFonts w:ascii="Arial" w:hAnsi="Arial" w:cs="Arial"/>
                <w:b/>
                <w:sz w:val="22"/>
                <w:szCs w:val="22"/>
              </w:rPr>
              <w:t>Специфічна ціль #2:</w:t>
            </w:r>
          </w:p>
          <w:p w:rsidR="00805C20" w:rsidRPr="0039079C" w:rsidRDefault="00805C20" w:rsidP="0039079C">
            <w:pPr>
              <w:spacing w:line="276" w:lineRule="auto"/>
              <w:rPr>
                <w:rFonts w:ascii="Arial" w:hAnsi="Arial" w:cs="Arial"/>
                <w:sz w:val="22"/>
                <w:szCs w:val="22"/>
              </w:rPr>
            </w:pPr>
          </w:p>
        </w:tc>
        <w:tc>
          <w:tcPr>
            <w:tcW w:w="3114" w:type="dxa"/>
            <w:tcBorders>
              <w:top w:val="single" w:sz="12"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610" w:type="dxa"/>
            <w:tcBorders>
              <w:top w:val="single" w:sz="12"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5238" w:type="dxa"/>
            <w:tcBorders>
              <w:top w:val="single" w:sz="12" w:space="0" w:color="auto"/>
              <w:left w:val="single" w:sz="6" w:space="0" w:color="auto"/>
              <w:bottom w:val="single" w:sz="6" w:space="0" w:color="auto"/>
              <w:right w:val="single" w:sz="12"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3654" w:type="dxa"/>
            <w:gridSpan w:val="2"/>
            <w:tcBorders>
              <w:top w:val="single" w:sz="6" w:space="0" w:color="auto"/>
              <w:left w:val="single" w:sz="12"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lastRenderedPageBreak/>
              <w:t>Діяльність 1.1:</w:t>
            </w:r>
          </w:p>
          <w:p w:rsidR="00805C20" w:rsidRPr="0039079C" w:rsidRDefault="00805C20" w:rsidP="0039079C">
            <w:pPr>
              <w:spacing w:line="276" w:lineRule="auto"/>
              <w:rPr>
                <w:rFonts w:ascii="Arial" w:hAnsi="Arial" w:cs="Arial"/>
                <w:sz w:val="22"/>
                <w:szCs w:val="22"/>
              </w:rPr>
            </w:pPr>
          </w:p>
        </w:tc>
        <w:tc>
          <w:tcPr>
            <w:tcW w:w="3114"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610"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5238" w:type="dxa"/>
            <w:tcBorders>
              <w:top w:val="single" w:sz="6" w:space="0" w:color="auto"/>
              <w:left w:val="single" w:sz="6" w:space="0" w:color="auto"/>
              <w:bottom w:val="single" w:sz="6" w:space="0" w:color="auto"/>
              <w:right w:val="single" w:sz="12"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3654" w:type="dxa"/>
            <w:gridSpan w:val="2"/>
            <w:tcBorders>
              <w:top w:val="single" w:sz="6" w:space="0" w:color="auto"/>
              <w:left w:val="single" w:sz="12"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Діяльність 1.2:</w:t>
            </w:r>
          </w:p>
          <w:p w:rsidR="00805C20" w:rsidRPr="0039079C" w:rsidRDefault="00805C20" w:rsidP="0039079C">
            <w:pPr>
              <w:spacing w:line="276" w:lineRule="auto"/>
              <w:rPr>
                <w:rFonts w:ascii="Arial" w:hAnsi="Arial" w:cs="Arial"/>
                <w:sz w:val="22"/>
                <w:szCs w:val="22"/>
              </w:rPr>
            </w:pPr>
          </w:p>
        </w:tc>
        <w:tc>
          <w:tcPr>
            <w:tcW w:w="3114"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610"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5238" w:type="dxa"/>
            <w:tcBorders>
              <w:top w:val="single" w:sz="6" w:space="0" w:color="auto"/>
              <w:left w:val="single" w:sz="6" w:space="0" w:color="auto"/>
              <w:bottom w:val="single" w:sz="6" w:space="0" w:color="auto"/>
              <w:right w:val="single" w:sz="12" w:space="0" w:color="auto"/>
            </w:tcBorders>
          </w:tcPr>
          <w:p w:rsidR="00805C20" w:rsidRPr="0039079C" w:rsidRDefault="00805C20" w:rsidP="0039079C">
            <w:pPr>
              <w:spacing w:line="276" w:lineRule="auto"/>
              <w:rPr>
                <w:rFonts w:ascii="Arial" w:hAnsi="Arial" w:cs="Arial"/>
                <w:sz w:val="22"/>
                <w:szCs w:val="22"/>
              </w:rPr>
            </w:pPr>
          </w:p>
        </w:tc>
      </w:tr>
      <w:tr w:rsidR="00ED1FD2" w:rsidRPr="0039079C" w:rsidTr="00AA1918">
        <w:tc>
          <w:tcPr>
            <w:tcW w:w="3654" w:type="dxa"/>
            <w:gridSpan w:val="2"/>
            <w:tcBorders>
              <w:top w:val="single" w:sz="6" w:space="0" w:color="auto"/>
              <w:left w:val="single" w:sz="12"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Діяльність 1.3:</w:t>
            </w:r>
          </w:p>
          <w:p w:rsidR="00805C20" w:rsidRPr="0039079C" w:rsidRDefault="00805C20" w:rsidP="0039079C">
            <w:pPr>
              <w:spacing w:line="276" w:lineRule="auto"/>
              <w:rPr>
                <w:rFonts w:ascii="Arial" w:hAnsi="Arial" w:cs="Arial"/>
                <w:sz w:val="22"/>
                <w:szCs w:val="22"/>
              </w:rPr>
            </w:pPr>
          </w:p>
        </w:tc>
        <w:tc>
          <w:tcPr>
            <w:tcW w:w="3114"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610" w:type="dxa"/>
            <w:tcBorders>
              <w:top w:val="single" w:sz="6" w:space="0" w:color="auto"/>
              <w:left w:val="single" w:sz="6" w:space="0" w:color="auto"/>
              <w:bottom w:val="single" w:sz="6"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5238" w:type="dxa"/>
            <w:tcBorders>
              <w:top w:val="single" w:sz="6" w:space="0" w:color="auto"/>
              <w:left w:val="single" w:sz="6" w:space="0" w:color="auto"/>
              <w:bottom w:val="single" w:sz="6" w:space="0" w:color="auto"/>
              <w:right w:val="single" w:sz="12" w:space="0" w:color="auto"/>
            </w:tcBorders>
          </w:tcPr>
          <w:p w:rsidR="00805C20" w:rsidRPr="0039079C" w:rsidRDefault="00805C20" w:rsidP="0039079C">
            <w:pPr>
              <w:spacing w:line="276" w:lineRule="auto"/>
              <w:rPr>
                <w:rFonts w:ascii="Arial" w:hAnsi="Arial" w:cs="Arial"/>
                <w:sz w:val="22"/>
                <w:szCs w:val="22"/>
              </w:rPr>
            </w:pPr>
          </w:p>
        </w:tc>
      </w:tr>
      <w:tr w:rsidR="00805C20" w:rsidRPr="0039079C" w:rsidTr="00AA1918">
        <w:tc>
          <w:tcPr>
            <w:tcW w:w="3654" w:type="dxa"/>
            <w:gridSpan w:val="2"/>
            <w:tcBorders>
              <w:top w:val="single" w:sz="6" w:space="0" w:color="auto"/>
              <w:left w:val="single" w:sz="12" w:space="0" w:color="auto"/>
              <w:bottom w:val="single" w:sz="12" w:space="0" w:color="auto"/>
              <w:right w:val="single" w:sz="6" w:space="0" w:color="auto"/>
            </w:tcBorders>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Діяльність 1.4:</w:t>
            </w:r>
          </w:p>
        </w:tc>
        <w:tc>
          <w:tcPr>
            <w:tcW w:w="3114" w:type="dxa"/>
            <w:tcBorders>
              <w:top w:val="single" w:sz="6" w:space="0" w:color="auto"/>
              <w:left w:val="single" w:sz="6" w:space="0" w:color="auto"/>
              <w:bottom w:val="single" w:sz="12"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2610" w:type="dxa"/>
            <w:tcBorders>
              <w:top w:val="single" w:sz="6" w:space="0" w:color="auto"/>
              <w:left w:val="single" w:sz="6" w:space="0" w:color="auto"/>
              <w:bottom w:val="single" w:sz="12" w:space="0" w:color="auto"/>
              <w:right w:val="single" w:sz="6" w:space="0" w:color="auto"/>
            </w:tcBorders>
          </w:tcPr>
          <w:p w:rsidR="00805C20" w:rsidRPr="0039079C" w:rsidRDefault="00805C20" w:rsidP="0039079C">
            <w:pPr>
              <w:spacing w:line="276" w:lineRule="auto"/>
              <w:rPr>
                <w:rFonts w:ascii="Arial" w:hAnsi="Arial" w:cs="Arial"/>
                <w:sz w:val="22"/>
                <w:szCs w:val="22"/>
              </w:rPr>
            </w:pPr>
          </w:p>
        </w:tc>
        <w:tc>
          <w:tcPr>
            <w:tcW w:w="5238" w:type="dxa"/>
            <w:tcBorders>
              <w:top w:val="single" w:sz="6" w:space="0" w:color="auto"/>
              <w:left w:val="single" w:sz="6" w:space="0" w:color="auto"/>
              <w:bottom w:val="single" w:sz="12" w:space="0" w:color="auto"/>
              <w:right w:val="single" w:sz="12" w:space="0" w:color="auto"/>
            </w:tcBorders>
          </w:tcPr>
          <w:p w:rsidR="00805C20" w:rsidRPr="0039079C" w:rsidRDefault="00805C20" w:rsidP="0039079C">
            <w:pPr>
              <w:spacing w:line="276" w:lineRule="auto"/>
              <w:rPr>
                <w:rFonts w:ascii="Arial" w:hAnsi="Arial" w:cs="Arial"/>
                <w:sz w:val="22"/>
                <w:szCs w:val="22"/>
              </w:rPr>
            </w:pPr>
          </w:p>
        </w:tc>
      </w:tr>
    </w:tbl>
    <w:p w:rsidR="00805C20" w:rsidRPr="0039079C" w:rsidRDefault="00805C20" w:rsidP="0039079C">
      <w:pPr>
        <w:pStyle w:val="BodyText0"/>
        <w:spacing w:line="276" w:lineRule="auto"/>
        <w:rPr>
          <w:rFonts w:ascii="Arial" w:hAnsi="Arial" w:cs="Arial"/>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6605B7" w:rsidRDefault="006605B7" w:rsidP="0039079C">
      <w:pPr>
        <w:autoSpaceDE w:val="0"/>
        <w:autoSpaceDN w:val="0"/>
        <w:adjustRightInd w:val="0"/>
        <w:spacing w:line="276" w:lineRule="auto"/>
        <w:jc w:val="center"/>
        <w:rPr>
          <w:rFonts w:ascii="Arial" w:hAnsi="Arial" w:cs="Arial"/>
          <w:b/>
          <w:sz w:val="22"/>
          <w:szCs w:val="22"/>
        </w:rPr>
      </w:pPr>
    </w:p>
    <w:p w:rsidR="00805C20" w:rsidRPr="0039079C" w:rsidRDefault="00805C20" w:rsidP="0039079C">
      <w:pPr>
        <w:autoSpaceDE w:val="0"/>
        <w:autoSpaceDN w:val="0"/>
        <w:adjustRightInd w:val="0"/>
        <w:spacing w:line="276" w:lineRule="auto"/>
        <w:jc w:val="center"/>
        <w:rPr>
          <w:rFonts w:ascii="Arial" w:hAnsi="Arial" w:cs="Arial"/>
          <w:b/>
          <w:sz w:val="22"/>
          <w:szCs w:val="22"/>
        </w:rPr>
      </w:pPr>
      <w:r w:rsidRPr="0039079C">
        <w:rPr>
          <w:rFonts w:ascii="Arial" w:hAnsi="Arial" w:cs="Arial"/>
          <w:b/>
          <w:sz w:val="22"/>
          <w:szCs w:val="22"/>
        </w:rPr>
        <w:lastRenderedPageBreak/>
        <w:t>РОЗДІЛ 3:</w:t>
      </w:r>
    </w:p>
    <w:p w:rsidR="00805C20" w:rsidRPr="0039079C" w:rsidRDefault="00805C20" w:rsidP="0039079C">
      <w:pPr>
        <w:autoSpaceDE w:val="0"/>
        <w:autoSpaceDN w:val="0"/>
        <w:adjustRightInd w:val="0"/>
        <w:spacing w:line="276" w:lineRule="auto"/>
        <w:jc w:val="center"/>
        <w:rPr>
          <w:rFonts w:ascii="Arial" w:hAnsi="Arial" w:cs="Arial"/>
          <w:b/>
          <w:sz w:val="22"/>
          <w:szCs w:val="22"/>
        </w:rPr>
      </w:pPr>
      <w:r w:rsidRPr="0039079C">
        <w:rPr>
          <w:rFonts w:ascii="Arial" w:hAnsi="Arial" w:cs="Arial"/>
          <w:b/>
          <w:sz w:val="22"/>
          <w:szCs w:val="22"/>
        </w:rPr>
        <w:t>Орієнтовний бюджет проекту</w:t>
      </w:r>
    </w:p>
    <w:p w:rsidR="00805C20" w:rsidRPr="0039079C" w:rsidRDefault="00805C20" w:rsidP="0039079C">
      <w:pPr>
        <w:pStyle w:val="Heading2"/>
        <w:numPr>
          <w:ilvl w:val="0"/>
          <w:numId w:val="0"/>
        </w:numPr>
        <w:spacing w:line="276" w:lineRule="auto"/>
        <w:rPr>
          <w:sz w:val="22"/>
          <w:szCs w:val="22"/>
        </w:rPr>
      </w:pPr>
      <w:r w:rsidRPr="0039079C">
        <w:rPr>
          <w:sz w:val="22"/>
          <w:szCs w:val="22"/>
        </w:rPr>
        <w:t>3.1. Загальний бюджет</w:t>
      </w:r>
      <w:bookmarkEnd w:id="13"/>
      <w:r w:rsidRPr="0039079C">
        <w:rPr>
          <w:sz w:val="22"/>
          <w:szCs w:val="22"/>
        </w:rPr>
        <w:t xml:space="preserve"> проекту:</w:t>
      </w:r>
    </w:p>
    <w:p w:rsidR="00805C20" w:rsidRPr="0039079C" w:rsidRDefault="00805C20" w:rsidP="0039079C">
      <w:pPr>
        <w:spacing w:line="276" w:lineRule="auto"/>
        <w:jc w:val="both"/>
        <w:rPr>
          <w:rFonts w:ascii="Arial" w:hAnsi="Arial" w:cs="Arial"/>
          <w:i/>
          <w:sz w:val="22"/>
          <w:szCs w:val="22"/>
        </w:rPr>
      </w:pPr>
      <w:r w:rsidRPr="0039079C">
        <w:rPr>
          <w:rFonts w:ascii="Arial" w:hAnsi="Arial" w:cs="Arial"/>
          <w:i/>
          <w:sz w:val="22"/>
          <w:szCs w:val="22"/>
        </w:rPr>
        <w:t xml:space="preserve">Бюджет є важливою складовою кожної проектної пропозиції для отримання гранту Проекту ПРООН/ГЕФ і повинен бути підготовлений до подачі проектної пропозиції. Після затвердження проектної пропозиції та прийняття рішення про фінансування, бюджет проекту стає невід'ємною частиною Угоди  про співпрацю між ПРООН та організацією, що впроваджує проект.  </w:t>
      </w:r>
    </w:p>
    <w:p w:rsidR="00805C20" w:rsidRPr="0039079C" w:rsidRDefault="00805C20" w:rsidP="0039079C">
      <w:pPr>
        <w:spacing w:line="276" w:lineRule="auto"/>
        <w:jc w:val="both"/>
        <w:rPr>
          <w:rFonts w:ascii="Arial" w:hAnsi="Arial" w:cs="Arial"/>
          <w:i/>
          <w:sz w:val="22"/>
          <w:szCs w:val="22"/>
        </w:rPr>
      </w:pPr>
      <w:r w:rsidRPr="0039079C">
        <w:rPr>
          <w:rFonts w:ascii="Arial" w:hAnsi="Arial" w:cs="Arial"/>
          <w:i/>
          <w:sz w:val="22"/>
          <w:szCs w:val="22"/>
        </w:rPr>
        <w:t xml:space="preserve">Витрати, зазначені в бюджеті, повинні відповідати загальним вимогам, специфічним цілям  проекту, та запланованій діяльності. Усі заплановані витрати повинні відображатись таблиці «Бюджет», як ті, що надаються Проектом ПРООН/ГЕФ так і з інших джерел фінансування. Постарайтесь групувати витрати у таблиці відповідно до запланованої діяльності. Кошти слід вказувати в доларах США (USD). Там де це необхідно, додайте будь ласка опис витрат у останній колонці таблиці «Опис». </w:t>
      </w:r>
    </w:p>
    <w:tbl>
      <w:tblPr>
        <w:tblW w:w="4993" w:type="pct"/>
        <w:tblInd w:w="10" w:type="dxa"/>
        <w:tblLayout w:type="fixed"/>
        <w:tblLook w:val="04A0" w:firstRow="1" w:lastRow="0" w:firstColumn="1" w:lastColumn="0" w:noHBand="0" w:noVBand="1"/>
      </w:tblPr>
      <w:tblGrid>
        <w:gridCol w:w="550"/>
        <w:gridCol w:w="2133"/>
        <w:gridCol w:w="1051"/>
        <w:gridCol w:w="666"/>
        <w:gridCol w:w="1048"/>
        <w:gridCol w:w="1046"/>
        <w:gridCol w:w="1048"/>
        <w:gridCol w:w="1238"/>
        <w:gridCol w:w="1238"/>
        <w:gridCol w:w="1427"/>
        <w:gridCol w:w="2495"/>
      </w:tblGrid>
      <w:tr w:rsidR="00ED1FD2" w:rsidRPr="0039079C" w:rsidTr="00A22FEE">
        <w:trPr>
          <w:trHeight w:val="855"/>
        </w:trPr>
        <w:tc>
          <w:tcPr>
            <w:tcW w:w="197" w:type="pct"/>
            <w:tcBorders>
              <w:top w:val="nil"/>
              <w:left w:val="nil"/>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p>
        </w:tc>
        <w:tc>
          <w:tcPr>
            <w:tcW w:w="765" w:type="pct"/>
            <w:tcBorders>
              <w:top w:val="nil"/>
              <w:left w:val="nil"/>
              <w:bottom w:val="nil"/>
              <w:right w:val="nil"/>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p>
        </w:tc>
        <w:tc>
          <w:tcPr>
            <w:tcW w:w="377" w:type="pct"/>
            <w:tcBorders>
              <w:top w:val="nil"/>
              <w:left w:val="nil"/>
              <w:bottom w:val="nil"/>
              <w:right w:val="nil"/>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p>
        </w:tc>
        <w:tc>
          <w:tcPr>
            <w:tcW w:w="239" w:type="pct"/>
            <w:tcBorders>
              <w:top w:val="nil"/>
              <w:left w:val="nil"/>
              <w:bottom w:val="single" w:sz="8" w:space="0" w:color="auto"/>
              <w:right w:val="nil"/>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 </w:t>
            </w:r>
          </w:p>
        </w:tc>
        <w:tc>
          <w:tcPr>
            <w:tcW w:w="376" w:type="pct"/>
            <w:tcBorders>
              <w:top w:val="nil"/>
              <w:left w:val="nil"/>
              <w:bottom w:val="nil"/>
              <w:right w:val="nil"/>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p>
        </w:tc>
        <w:tc>
          <w:tcPr>
            <w:tcW w:w="375" w:type="pct"/>
            <w:tcBorders>
              <w:top w:val="nil"/>
              <w:left w:val="nil"/>
              <w:bottom w:val="nil"/>
              <w:right w:val="nil"/>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p>
        </w:tc>
        <w:tc>
          <w:tcPr>
            <w:tcW w:w="376" w:type="pct"/>
            <w:vMerge w:val="restart"/>
            <w:tcBorders>
              <w:top w:val="single" w:sz="8" w:space="0" w:color="auto"/>
              <w:left w:val="single" w:sz="8" w:space="0" w:color="auto"/>
              <w:bottom w:val="nil"/>
              <w:right w:val="nil"/>
            </w:tcBorders>
            <w:shd w:val="clear" w:color="CCFFFF" w:fill="CCFFCC"/>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Кошти гранту (USD)</w:t>
            </w:r>
          </w:p>
        </w:tc>
        <w:tc>
          <w:tcPr>
            <w:tcW w:w="1400" w:type="pct"/>
            <w:gridSpan w:val="3"/>
            <w:tcBorders>
              <w:top w:val="single" w:sz="8" w:space="0" w:color="auto"/>
              <w:left w:val="single" w:sz="4" w:space="0" w:color="auto"/>
              <w:bottom w:val="single" w:sz="4" w:space="0" w:color="auto"/>
              <w:right w:val="single" w:sz="8" w:space="0" w:color="000000"/>
            </w:tcBorders>
            <w:shd w:val="clear" w:color="CCFFFF" w:fill="CCFFCC"/>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Інші джерела (1:1)</w:t>
            </w:r>
          </w:p>
        </w:tc>
        <w:tc>
          <w:tcPr>
            <w:tcW w:w="895" w:type="pct"/>
            <w:tcBorders>
              <w:top w:val="nil"/>
              <w:left w:val="nil"/>
              <w:bottom w:val="nil"/>
              <w:right w:val="nil"/>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p>
        </w:tc>
      </w:tr>
      <w:tr w:rsidR="00ED1FD2" w:rsidRPr="0039079C" w:rsidTr="00A22FEE">
        <w:trPr>
          <w:trHeight w:val="1665"/>
        </w:trPr>
        <w:tc>
          <w:tcPr>
            <w:tcW w:w="197" w:type="pct"/>
            <w:tcBorders>
              <w:top w:val="single" w:sz="8" w:space="0" w:color="auto"/>
              <w:left w:val="single" w:sz="8" w:space="0" w:color="auto"/>
              <w:bottom w:val="nil"/>
              <w:right w:val="nil"/>
            </w:tcBorders>
            <w:shd w:val="clear" w:color="CCFFFF" w:fill="CCFFCC"/>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w:t>
            </w:r>
          </w:p>
        </w:tc>
        <w:tc>
          <w:tcPr>
            <w:tcW w:w="765" w:type="pct"/>
            <w:tcBorders>
              <w:top w:val="single" w:sz="8" w:space="0" w:color="auto"/>
              <w:left w:val="single" w:sz="4" w:space="0" w:color="auto"/>
              <w:bottom w:val="nil"/>
              <w:right w:val="single" w:sz="8" w:space="0" w:color="000000"/>
            </w:tcBorders>
            <w:shd w:val="clear" w:color="CCFFFF" w:fill="CCFFCC"/>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Витрати</w:t>
            </w:r>
          </w:p>
        </w:tc>
        <w:tc>
          <w:tcPr>
            <w:tcW w:w="377" w:type="pct"/>
            <w:tcBorders>
              <w:top w:val="single" w:sz="8" w:space="0" w:color="auto"/>
              <w:left w:val="nil"/>
              <w:bottom w:val="nil"/>
              <w:right w:val="nil"/>
            </w:tcBorders>
            <w:shd w:val="clear" w:color="CCFFFF" w:fill="CCFFCC"/>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Одиниця виміру</w:t>
            </w:r>
          </w:p>
        </w:tc>
        <w:tc>
          <w:tcPr>
            <w:tcW w:w="239" w:type="pct"/>
            <w:tcBorders>
              <w:top w:val="nil"/>
              <w:left w:val="single" w:sz="4" w:space="0" w:color="000000"/>
              <w:bottom w:val="nil"/>
              <w:right w:val="single" w:sz="4" w:space="0" w:color="000000"/>
            </w:tcBorders>
            <w:shd w:val="clear" w:color="CCFFFF" w:fill="CCFFCC"/>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К-сть</w:t>
            </w:r>
          </w:p>
        </w:tc>
        <w:tc>
          <w:tcPr>
            <w:tcW w:w="376" w:type="pct"/>
            <w:tcBorders>
              <w:top w:val="single" w:sz="8" w:space="0" w:color="auto"/>
              <w:left w:val="nil"/>
              <w:bottom w:val="nil"/>
              <w:right w:val="single" w:sz="4" w:space="0" w:color="000000"/>
            </w:tcBorders>
            <w:shd w:val="clear" w:color="CCFFFF" w:fill="CCFFCC"/>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Вартість за одиницю</w:t>
            </w:r>
          </w:p>
        </w:tc>
        <w:tc>
          <w:tcPr>
            <w:tcW w:w="375" w:type="pct"/>
            <w:tcBorders>
              <w:top w:val="single" w:sz="8" w:space="0" w:color="auto"/>
              <w:left w:val="nil"/>
              <w:bottom w:val="nil"/>
              <w:right w:val="nil"/>
            </w:tcBorders>
            <w:shd w:val="clear" w:color="CCFFFF" w:fill="CCFFCC"/>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Загальна       (USD)</w:t>
            </w:r>
          </w:p>
        </w:tc>
        <w:tc>
          <w:tcPr>
            <w:tcW w:w="376" w:type="pct"/>
            <w:vMerge/>
            <w:tcBorders>
              <w:top w:val="single" w:sz="8" w:space="0" w:color="auto"/>
              <w:left w:val="single" w:sz="8" w:space="0" w:color="auto"/>
              <w:bottom w:val="nil"/>
              <w:right w:val="nil"/>
            </w:tcBorders>
            <w:vAlign w:val="center"/>
            <w:hideMark/>
          </w:tcPr>
          <w:p w:rsidR="00805C20" w:rsidRPr="0039079C" w:rsidRDefault="00805C20" w:rsidP="0039079C">
            <w:pPr>
              <w:spacing w:line="276" w:lineRule="auto"/>
              <w:rPr>
                <w:rFonts w:ascii="Arial" w:hAnsi="Arial" w:cs="Arial"/>
                <w:b/>
                <w:bCs/>
                <w:sz w:val="22"/>
                <w:szCs w:val="22"/>
              </w:rPr>
            </w:pPr>
          </w:p>
        </w:tc>
        <w:tc>
          <w:tcPr>
            <w:tcW w:w="444" w:type="pct"/>
            <w:tcBorders>
              <w:top w:val="nil"/>
              <w:left w:val="single" w:sz="4" w:space="0" w:color="auto"/>
              <w:bottom w:val="nil"/>
              <w:right w:val="single" w:sz="4" w:space="0" w:color="000000"/>
            </w:tcBorders>
            <w:shd w:val="clear" w:color="CCFFFF" w:fill="CCFFCC"/>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Грошова форма                   (вказати у коментарях)</w:t>
            </w:r>
          </w:p>
        </w:tc>
        <w:tc>
          <w:tcPr>
            <w:tcW w:w="444" w:type="pct"/>
            <w:tcBorders>
              <w:top w:val="nil"/>
              <w:left w:val="nil"/>
              <w:bottom w:val="nil"/>
              <w:right w:val="single" w:sz="4" w:space="0" w:color="000000"/>
            </w:tcBorders>
            <w:shd w:val="clear" w:color="CCFFFF" w:fill="CCFFCC"/>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Негрошова форма (вказати у коментарях)</w:t>
            </w:r>
          </w:p>
        </w:tc>
        <w:tc>
          <w:tcPr>
            <w:tcW w:w="512" w:type="pct"/>
            <w:tcBorders>
              <w:top w:val="nil"/>
              <w:left w:val="nil"/>
              <w:bottom w:val="nil"/>
              <w:right w:val="single" w:sz="8" w:space="0" w:color="auto"/>
            </w:tcBorders>
            <w:shd w:val="clear" w:color="CCFFFF" w:fill="CCFFCC"/>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 xml:space="preserve">Загальна сума </w:t>
            </w:r>
            <w:proofErr w:type="spellStart"/>
            <w:r w:rsidRPr="0039079C">
              <w:rPr>
                <w:rFonts w:ascii="Arial" w:hAnsi="Arial" w:cs="Arial"/>
                <w:b/>
                <w:bCs/>
                <w:sz w:val="22"/>
                <w:szCs w:val="22"/>
              </w:rPr>
              <w:t>співфінансування</w:t>
            </w:r>
            <w:proofErr w:type="spellEnd"/>
            <w:r w:rsidRPr="0039079C">
              <w:rPr>
                <w:rFonts w:ascii="Arial" w:hAnsi="Arial" w:cs="Arial"/>
                <w:b/>
                <w:bCs/>
                <w:sz w:val="22"/>
                <w:szCs w:val="22"/>
              </w:rPr>
              <w:t xml:space="preserve"> (в грошовій та негрошовій формі)</w:t>
            </w:r>
          </w:p>
        </w:tc>
        <w:tc>
          <w:tcPr>
            <w:tcW w:w="895" w:type="pct"/>
            <w:tcBorders>
              <w:top w:val="single" w:sz="8" w:space="0" w:color="auto"/>
              <w:left w:val="nil"/>
              <w:bottom w:val="single" w:sz="8" w:space="0" w:color="auto"/>
              <w:right w:val="single" w:sz="8" w:space="0" w:color="auto"/>
            </w:tcBorders>
            <w:shd w:val="clear" w:color="CCFFFF" w:fill="CCFFCC"/>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 xml:space="preserve">Коментарі щодо деталей </w:t>
            </w:r>
            <w:proofErr w:type="spellStart"/>
            <w:r w:rsidRPr="0039079C">
              <w:rPr>
                <w:rFonts w:ascii="Arial" w:hAnsi="Arial" w:cs="Arial"/>
                <w:b/>
                <w:bCs/>
                <w:sz w:val="22"/>
                <w:szCs w:val="22"/>
              </w:rPr>
              <w:t>співфінансування</w:t>
            </w:r>
            <w:proofErr w:type="spellEnd"/>
          </w:p>
        </w:tc>
      </w:tr>
      <w:tr w:rsidR="00ED1FD2" w:rsidRPr="0039079C" w:rsidTr="00A22FEE">
        <w:trPr>
          <w:trHeight w:val="277"/>
        </w:trPr>
        <w:tc>
          <w:tcPr>
            <w:tcW w:w="197" w:type="pct"/>
            <w:tcBorders>
              <w:top w:val="single" w:sz="8" w:space="0" w:color="auto"/>
              <w:left w:val="single" w:sz="8" w:space="0" w:color="auto"/>
              <w:bottom w:val="single" w:sz="4" w:space="0" w:color="000000"/>
              <w:right w:val="single" w:sz="4" w:space="0" w:color="000000"/>
            </w:tcBorders>
            <w:shd w:val="clear" w:color="CCFFCC" w:fill="BFBFBF"/>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1</w:t>
            </w:r>
          </w:p>
        </w:tc>
        <w:tc>
          <w:tcPr>
            <w:tcW w:w="4803" w:type="pct"/>
            <w:gridSpan w:val="10"/>
            <w:tcBorders>
              <w:top w:val="single" w:sz="8" w:space="0" w:color="auto"/>
              <w:left w:val="nil"/>
              <w:bottom w:val="single" w:sz="4" w:space="0" w:color="000000"/>
              <w:right w:val="single" w:sz="8" w:space="0" w:color="auto"/>
            </w:tcBorders>
            <w:shd w:val="clear" w:color="CCFFCC" w:fill="BFBFBF"/>
            <w:noWrap/>
            <w:vAlign w:val="center"/>
            <w:hideMark/>
          </w:tcPr>
          <w:p w:rsidR="00805C20" w:rsidRPr="0039079C" w:rsidRDefault="00805C20" w:rsidP="0039079C">
            <w:pPr>
              <w:spacing w:line="276" w:lineRule="auto"/>
              <w:rPr>
                <w:rFonts w:ascii="Arial" w:hAnsi="Arial" w:cs="Arial"/>
                <w:b/>
                <w:bCs/>
                <w:sz w:val="22"/>
                <w:szCs w:val="22"/>
              </w:rPr>
            </w:pPr>
            <w:r w:rsidRPr="0039079C">
              <w:rPr>
                <w:rFonts w:ascii="Arial" w:hAnsi="Arial" w:cs="Arial"/>
                <w:b/>
                <w:bCs/>
                <w:sz w:val="22"/>
                <w:szCs w:val="22"/>
              </w:rPr>
              <w:t>Персонал/праця (</w:t>
            </w:r>
            <w:proofErr w:type="spellStart"/>
            <w:r w:rsidRPr="0039079C">
              <w:rPr>
                <w:rFonts w:ascii="Arial" w:hAnsi="Arial" w:cs="Arial"/>
                <w:b/>
                <w:bCs/>
                <w:sz w:val="22"/>
                <w:szCs w:val="22"/>
              </w:rPr>
              <w:t>max</w:t>
            </w:r>
            <w:proofErr w:type="spellEnd"/>
            <w:r w:rsidRPr="0039079C">
              <w:rPr>
                <w:rFonts w:ascii="Arial" w:hAnsi="Arial" w:cs="Arial"/>
                <w:b/>
                <w:bCs/>
                <w:sz w:val="22"/>
                <w:szCs w:val="22"/>
              </w:rPr>
              <w:t xml:space="preserve"> 25% від гранту):</w:t>
            </w:r>
            <w:r w:rsidRPr="0039079C">
              <w:rPr>
                <w:rFonts w:ascii="Arial" w:hAnsi="Arial" w:cs="Arial"/>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1.1</w:t>
            </w:r>
          </w:p>
        </w:tc>
        <w:tc>
          <w:tcPr>
            <w:tcW w:w="765"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Координатор проекту</w:t>
            </w:r>
          </w:p>
        </w:tc>
        <w:tc>
          <w:tcPr>
            <w:tcW w:w="377" w:type="pct"/>
            <w:tcBorders>
              <w:top w:val="nil"/>
              <w:left w:val="single" w:sz="8"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Місяць/дні</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90"/>
        </w:trPr>
        <w:tc>
          <w:tcPr>
            <w:tcW w:w="197" w:type="pct"/>
            <w:tcBorders>
              <w:top w:val="nil"/>
              <w:left w:val="single" w:sz="8" w:space="0" w:color="auto"/>
              <w:bottom w:val="single" w:sz="4" w:space="0" w:color="auto"/>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1.2</w:t>
            </w:r>
          </w:p>
        </w:tc>
        <w:tc>
          <w:tcPr>
            <w:tcW w:w="765" w:type="pct"/>
            <w:tcBorders>
              <w:top w:val="nil"/>
              <w:left w:val="nil"/>
              <w:bottom w:val="single" w:sz="4" w:space="0" w:color="auto"/>
              <w:right w:val="nil"/>
            </w:tcBorders>
            <w:shd w:val="clear" w:color="auto" w:fill="auto"/>
            <w:noWrap/>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Бухгалтер</w:t>
            </w:r>
          </w:p>
        </w:tc>
        <w:tc>
          <w:tcPr>
            <w:tcW w:w="377" w:type="pct"/>
            <w:tcBorders>
              <w:top w:val="nil"/>
              <w:left w:val="single" w:sz="8" w:space="0" w:color="000000"/>
              <w:bottom w:val="single" w:sz="4" w:space="0" w:color="auto"/>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auto"/>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auto"/>
              <w:right w:val="single" w:sz="4" w:space="0" w:color="000000"/>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auto"/>
              <w:right w:val="nil"/>
            </w:tcBorders>
            <w:shd w:val="clear" w:color="auto" w:fill="auto"/>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auto"/>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auto"/>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auto"/>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auto"/>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auto"/>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405"/>
        </w:trPr>
        <w:tc>
          <w:tcPr>
            <w:tcW w:w="197"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05C20" w:rsidRPr="0039079C" w:rsidRDefault="00805C20" w:rsidP="0039079C">
            <w:pPr>
              <w:spacing w:line="276" w:lineRule="auto"/>
              <w:jc w:val="center"/>
              <w:rPr>
                <w:rFonts w:ascii="Arial" w:hAnsi="Arial" w:cs="Arial"/>
                <w:b/>
                <w:bCs/>
                <w:i/>
                <w:iCs/>
                <w:sz w:val="22"/>
                <w:szCs w:val="22"/>
              </w:rPr>
            </w:pPr>
            <w:r w:rsidRPr="0039079C">
              <w:rPr>
                <w:rFonts w:ascii="Arial" w:hAnsi="Arial" w:cs="Arial"/>
                <w:b/>
                <w:bCs/>
                <w:i/>
                <w:iCs/>
                <w:sz w:val="22"/>
                <w:szCs w:val="22"/>
              </w:rPr>
              <w:t> </w:t>
            </w:r>
          </w:p>
        </w:tc>
        <w:tc>
          <w:tcPr>
            <w:tcW w:w="765"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Загальні витрати 1</w:t>
            </w:r>
          </w:p>
        </w:tc>
        <w:tc>
          <w:tcPr>
            <w:tcW w:w="377"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239"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c>
          <w:tcPr>
            <w:tcW w:w="375"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22FEE" w:rsidRPr="0039079C" w:rsidRDefault="00A22FEE" w:rsidP="0039079C">
            <w:pPr>
              <w:spacing w:line="276" w:lineRule="auto"/>
              <w:jc w:val="right"/>
              <w:rPr>
                <w:rFonts w:ascii="Arial" w:hAnsi="Arial" w:cs="Arial"/>
                <w:b/>
                <w:bCs/>
                <w:i/>
                <w:iCs/>
                <w:sz w:val="22"/>
                <w:szCs w:val="22"/>
              </w:rPr>
            </w:pPr>
          </w:p>
          <w:p w:rsidR="00A22FEE" w:rsidRPr="0039079C" w:rsidRDefault="00A22FEE" w:rsidP="0039079C">
            <w:pPr>
              <w:spacing w:line="276" w:lineRule="auto"/>
              <w:jc w:val="right"/>
              <w:rPr>
                <w:rFonts w:ascii="Arial" w:hAnsi="Arial" w:cs="Arial"/>
                <w:b/>
                <w:bCs/>
                <w:i/>
                <w:iCs/>
                <w:sz w:val="22"/>
                <w:szCs w:val="22"/>
              </w:rPr>
            </w:pPr>
          </w:p>
          <w:p w:rsidR="00A22FEE" w:rsidRPr="0039079C" w:rsidRDefault="00A22FEE" w:rsidP="0039079C">
            <w:pPr>
              <w:spacing w:line="276" w:lineRule="auto"/>
              <w:jc w:val="right"/>
              <w:rPr>
                <w:rFonts w:ascii="Arial" w:hAnsi="Arial" w:cs="Arial"/>
                <w:b/>
                <w:bCs/>
                <w:i/>
                <w:iCs/>
                <w:sz w:val="22"/>
                <w:szCs w:val="22"/>
              </w:rPr>
            </w:pPr>
          </w:p>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512"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lastRenderedPageBreak/>
              <w:t>0.00</w:t>
            </w:r>
          </w:p>
        </w:tc>
        <w:tc>
          <w:tcPr>
            <w:tcW w:w="895"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r>
      <w:tr w:rsidR="00ED1FD2" w:rsidRPr="0039079C" w:rsidTr="00A22FEE">
        <w:trPr>
          <w:trHeight w:val="390"/>
        </w:trPr>
        <w:tc>
          <w:tcPr>
            <w:tcW w:w="197" w:type="pct"/>
            <w:tcBorders>
              <w:top w:val="single" w:sz="4" w:space="0" w:color="auto"/>
              <w:left w:val="single" w:sz="8" w:space="0" w:color="auto"/>
              <w:bottom w:val="single" w:sz="4" w:space="0" w:color="000000"/>
              <w:right w:val="single" w:sz="4" w:space="0" w:color="000000"/>
            </w:tcBorders>
            <w:shd w:val="clear" w:color="CCFFCC" w:fill="BFBFBF"/>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lastRenderedPageBreak/>
              <w:t>2</w:t>
            </w:r>
          </w:p>
        </w:tc>
        <w:tc>
          <w:tcPr>
            <w:tcW w:w="4803" w:type="pct"/>
            <w:gridSpan w:val="10"/>
            <w:tcBorders>
              <w:top w:val="single" w:sz="4" w:space="0" w:color="auto"/>
              <w:left w:val="nil"/>
              <w:bottom w:val="single" w:sz="4" w:space="0" w:color="000000"/>
              <w:right w:val="single" w:sz="8" w:space="0" w:color="auto"/>
            </w:tcBorders>
            <w:shd w:val="clear" w:color="CCFFCC" w:fill="BFBFBF"/>
            <w:noWrap/>
            <w:vAlign w:val="center"/>
            <w:hideMark/>
          </w:tcPr>
          <w:p w:rsidR="00805C20" w:rsidRPr="0039079C" w:rsidRDefault="00805C20" w:rsidP="0039079C">
            <w:pPr>
              <w:spacing w:line="276" w:lineRule="auto"/>
              <w:rPr>
                <w:rFonts w:ascii="Arial" w:hAnsi="Arial" w:cs="Arial"/>
                <w:b/>
                <w:bCs/>
                <w:sz w:val="22"/>
                <w:szCs w:val="22"/>
              </w:rPr>
            </w:pPr>
            <w:r w:rsidRPr="0039079C">
              <w:rPr>
                <w:rFonts w:ascii="Arial" w:hAnsi="Arial" w:cs="Arial"/>
                <w:b/>
                <w:bCs/>
                <w:sz w:val="22"/>
                <w:szCs w:val="22"/>
              </w:rPr>
              <w:t>ГРОМАДСЬКІ ЗАХОДИ - ТРЕНІНГИ/СЕМІНАРИ/СЛУХАННЯ/ПРЕЗЕНТАЦІЇ,ІНШЕ:</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2.1</w:t>
            </w:r>
          </w:p>
        </w:tc>
        <w:tc>
          <w:tcPr>
            <w:tcW w:w="765" w:type="pct"/>
            <w:tcBorders>
              <w:top w:val="nil"/>
              <w:left w:val="nil"/>
              <w:bottom w:val="single" w:sz="4" w:space="0" w:color="000000"/>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xml:space="preserve">Одиниця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2.2</w:t>
            </w:r>
          </w:p>
        </w:tc>
        <w:tc>
          <w:tcPr>
            <w:tcW w:w="765" w:type="pct"/>
            <w:tcBorders>
              <w:top w:val="nil"/>
              <w:left w:val="nil"/>
              <w:bottom w:val="single" w:sz="4" w:space="0" w:color="000000"/>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2.3</w:t>
            </w:r>
          </w:p>
        </w:tc>
        <w:tc>
          <w:tcPr>
            <w:tcW w:w="765" w:type="pct"/>
            <w:tcBorders>
              <w:top w:val="nil"/>
              <w:left w:val="nil"/>
              <w:bottom w:val="nil"/>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2.4</w:t>
            </w:r>
          </w:p>
        </w:tc>
        <w:tc>
          <w:tcPr>
            <w:tcW w:w="765" w:type="pct"/>
            <w:tcBorders>
              <w:top w:val="single" w:sz="4" w:space="0" w:color="000000"/>
              <w:left w:val="single" w:sz="4" w:space="0" w:color="000000"/>
              <w:bottom w:val="nil"/>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2.5</w:t>
            </w:r>
          </w:p>
        </w:tc>
        <w:tc>
          <w:tcPr>
            <w:tcW w:w="765" w:type="pct"/>
            <w:tcBorders>
              <w:top w:val="single" w:sz="4" w:space="0" w:color="000000"/>
              <w:left w:val="nil"/>
              <w:bottom w:val="nil"/>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2.6</w:t>
            </w:r>
          </w:p>
        </w:tc>
        <w:tc>
          <w:tcPr>
            <w:tcW w:w="765" w:type="pct"/>
            <w:tcBorders>
              <w:top w:val="single" w:sz="4" w:space="0" w:color="000000"/>
              <w:left w:val="nil"/>
              <w:bottom w:val="single" w:sz="4" w:space="0" w:color="000000"/>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90"/>
        </w:trPr>
        <w:tc>
          <w:tcPr>
            <w:tcW w:w="197" w:type="pct"/>
            <w:tcBorders>
              <w:top w:val="nil"/>
              <w:left w:val="single" w:sz="8" w:space="0" w:color="auto"/>
              <w:bottom w:val="single" w:sz="8" w:space="0" w:color="auto"/>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2.X</w:t>
            </w:r>
          </w:p>
        </w:tc>
        <w:tc>
          <w:tcPr>
            <w:tcW w:w="765" w:type="pct"/>
            <w:tcBorders>
              <w:top w:val="nil"/>
              <w:left w:val="nil"/>
              <w:bottom w:val="single" w:sz="8" w:space="0" w:color="auto"/>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405"/>
        </w:trPr>
        <w:tc>
          <w:tcPr>
            <w:tcW w:w="197" w:type="pct"/>
            <w:tcBorders>
              <w:top w:val="nil"/>
              <w:left w:val="single" w:sz="8" w:space="0" w:color="auto"/>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center"/>
              <w:rPr>
                <w:rFonts w:ascii="Arial" w:hAnsi="Arial" w:cs="Arial"/>
                <w:b/>
                <w:bCs/>
                <w:i/>
                <w:iCs/>
                <w:sz w:val="22"/>
                <w:szCs w:val="22"/>
              </w:rPr>
            </w:pPr>
            <w:r w:rsidRPr="0039079C">
              <w:rPr>
                <w:rFonts w:ascii="Arial" w:hAnsi="Arial" w:cs="Arial"/>
                <w:b/>
                <w:bCs/>
                <w:i/>
                <w:iCs/>
                <w:sz w:val="22"/>
                <w:szCs w:val="22"/>
              </w:rPr>
              <w:t> </w:t>
            </w:r>
          </w:p>
        </w:tc>
        <w:tc>
          <w:tcPr>
            <w:tcW w:w="765" w:type="pct"/>
            <w:tcBorders>
              <w:top w:val="nil"/>
              <w:left w:val="nil"/>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Загальні витрати 2</w:t>
            </w:r>
          </w:p>
        </w:tc>
        <w:tc>
          <w:tcPr>
            <w:tcW w:w="377" w:type="pct"/>
            <w:tcBorders>
              <w:top w:val="single" w:sz="8" w:space="0" w:color="000000"/>
              <w:left w:val="single" w:sz="8"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r>
      <w:tr w:rsidR="00ED1FD2" w:rsidRPr="0039079C" w:rsidTr="00A22FEE">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3</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805C20" w:rsidRPr="0039079C" w:rsidRDefault="00805C20" w:rsidP="0039079C">
            <w:pPr>
              <w:spacing w:line="276" w:lineRule="auto"/>
              <w:rPr>
                <w:rFonts w:ascii="Arial" w:hAnsi="Arial" w:cs="Arial"/>
                <w:b/>
                <w:bCs/>
                <w:sz w:val="22"/>
                <w:szCs w:val="22"/>
              </w:rPr>
            </w:pPr>
            <w:r w:rsidRPr="0039079C">
              <w:rPr>
                <w:rFonts w:ascii="Arial" w:hAnsi="Arial" w:cs="Arial"/>
                <w:b/>
                <w:bCs/>
                <w:sz w:val="22"/>
                <w:szCs w:val="22"/>
              </w:rPr>
              <w:t>ДОГОВОРИ ПРО НАДАННЯ ПОСЛУГ (поширення обізнаності, транспортні, моніторинг, оцінка, консультації):</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3.1</w:t>
            </w:r>
          </w:p>
        </w:tc>
        <w:tc>
          <w:tcPr>
            <w:tcW w:w="765" w:type="pct"/>
            <w:tcBorders>
              <w:top w:val="nil"/>
              <w:left w:val="nil"/>
              <w:bottom w:val="nil"/>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Розробка та друк матеріалів</w:t>
            </w:r>
          </w:p>
        </w:tc>
        <w:tc>
          <w:tcPr>
            <w:tcW w:w="377" w:type="pct"/>
            <w:tcBorders>
              <w:top w:val="nil"/>
              <w:left w:val="single" w:sz="8"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3.2</w:t>
            </w:r>
          </w:p>
        </w:tc>
        <w:tc>
          <w:tcPr>
            <w:tcW w:w="765" w:type="pct"/>
            <w:tcBorders>
              <w:top w:val="single" w:sz="4" w:space="0" w:color="000000"/>
              <w:left w:val="nil"/>
              <w:bottom w:val="single" w:sz="4" w:space="0" w:color="000000"/>
              <w:right w:val="nil"/>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Дослідження, аналіз</w:t>
            </w:r>
          </w:p>
        </w:tc>
        <w:tc>
          <w:tcPr>
            <w:tcW w:w="377" w:type="pct"/>
            <w:tcBorders>
              <w:top w:val="nil"/>
              <w:left w:val="single" w:sz="8"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3.3</w:t>
            </w:r>
          </w:p>
        </w:tc>
        <w:tc>
          <w:tcPr>
            <w:tcW w:w="765" w:type="pct"/>
            <w:tcBorders>
              <w:top w:val="nil"/>
              <w:left w:val="nil"/>
              <w:bottom w:val="single" w:sz="4" w:space="0" w:color="000000"/>
              <w:right w:val="nil"/>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Опитування</w:t>
            </w:r>
          </w:p>
        </w:tc>
        <w:tc>
          <w:tcPr>
            <w:tcW w:w="377" w:type="pct"/>
            <w:tcBorders>
              <w:top w:val="nil"/>
              <w:left w:val="single" w:sz="8"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3.4</w:t>
            </w:r>
          </w:p>
        </w:tc>
        <w:tc>
          <w:tcPr>
            <w:tcW w:w="765" w:type="pct"/>
            <w:tcBorders>
              <w:top w:val="nil"/>
              <w:left w:val="nil"/>
              <w:bottom w:val="single" w:sz="4" w:space="0" w:color="000000"/>
              <w:right w:val="nil"/>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Транспортні витрати</w:t>
            </w:r>
          </w:p>
        </w:tc>
        <w:tc>
          <w:tcPr>
            <w:tcW w:w="377" w:type="pct"/>
            <w:tcBorders>
              <w:top w:val="nil"/>
              <w:left w:val="single" w:sz="8"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3.5</w:t>
            </w:r>
          </w:p>
        </w:tc>
        <w:tc>
          <w:tcPr>
            <w:tcW w:w="765" w:type="pct"/>
            <w:tcBorders>
              <w:top w:val="nil"/>
              <w:left w:val="nil"/>
              <w:bottom w:val="single" w:sz="4" w:space="0" w:color="000000"/>
              <w:right w:val="nil"/>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Монтаж/демонтаж обладнання</w:t>
            </w:r>
          </w:p>
        </w:tc>
        <w:tc>
          <w:tcPr>
            <w:tcW w:w="377" w:type="pct"/>
            <w:tcBorders>
              <w:top w:val="nil"/>
              <w:left w:val="single" w:sz="8"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3.6</w:t>
            </w:r>
          </w:p>
        </w:tc>
        <w:tc>
          <w:tcPr>
            <w:tcW w:w="765" w:type="pct"/>
            <w:tcBorders>
              <w:top w:val="nil"/>
              <w:left w:val="nil"/>
              <w:bottom w:val="single" w:sz="4" w:space="0" w:color="000000"/>
              <w:right w:val="nil"/>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Розробка проектно-</w:t>
            </w:r>
            <w:r w:rsidRPr="0039079C">
              <w:rPr>
                <w:rFonts w:ascii="Arial" w:hAnsi="Arial" w:cs="Arial"/>
                <w:i/>
                <w:iCs/>
                <w:sz w:val="22"/>
                <w:szCs w:val="22"/>
              </w:rPr>
              <w:lastRenderedPageBreak/>
              <w:t>кошторисної документації</w:t>
            </w:r>
          </w:p>
        </w:tc>
        <w:tc>
          <w:tcPr>
            <w:tcW w:w="377" w:type="pct"/>
            <w:tcBorders>
              <w:top w:val="nil"/>
              <w:left w:val="single" w:sz="8"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lastRenderedPageBreak/>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lastRenderedPageBreak/>
              <w:t>3.X</w:t>
            </w:r>
          </w:p>
        </w:tc>
        <w:tc>
          <w:tcPr>
            <w:tcW w:w="765" w:type="pct"/>
            <w:tcBorders>
              <w:top w:val="nil"/>
              <w:left w:val="nil"/>
              <w:bottom w:val="single" w:sz="4" w:space="0" w:color="000000"/>
              <w:right w:val="nil"/>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single" w:sz="4" w:space="0" w:color="000000"/>
              <w:right w:val="nil"/>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center"/>
              <w:rPr>
                <w:rFonts w:ascii="Arial" w:hAnsi="Arial" w:cs="Arial"/>
                <w:b/>
                <w:bCs/>
                <w:i/>
                <w:iCs/>
                <w:sz w:val="22"/>
                <w:szCs w:val="22"/>
              </w:rPr>
            </w:pPr>
            <w:r w:rsidRPr="0039079C">
              <w:rPr>
                <w:rFonts w:ascii="Arial" w:hAnsi="Arial" w:cs="Arial"/>
                <w:b/>
                <w:bCs/>
                <w:i/>
                <w:iCs/>
                <w:sz w:val="22"/>
                <w:szCs w:val="22"/>
              </w:rPr>
              <w:t> </w:t>
            </w:r>
          </w:p>
        </w:tc>
        <w:tc>
          <w:tcPr>
            <w:tcW w:w="765" w:type="pct"/>
            <w:tcBorders>
              <w:top w:val="single" w:sz="8" w:space="0" w:color="000000"/>
              <w:left w:val="nil"/>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Загальні витрати 3</w:t>
            </w:r>
          </w:p>
        </w:tc>
        <w:tc>
          <w:tcPr>
            <w:tcW w:w="377" w:type="pct"/>
            <w:tcBorders>
              <w:top w:val="single" w:sz="8" w:space="0" w:color="000000"/>
              <w:left w:val="single" w:sz="8"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r>
      <w:tr w:rsidR="00ED1FD2" w:rsidRPr="0039079C" w:rsidTr="00A22FEE">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4</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805C20" w:rsidRPr="0039079C" w:rsidRDefault="00805C20" w:rsidP="0039079C">
            <w:pPr>
              <w:spacing w:line="276" w:lineRule="auto"/>
              <w:rPr>
                <w:rFonts w:ascii="Arial" w:hAnsi="Arial" w:cs="Arial"/>
                <w:b/>
                <w:bCs/>
                <w:sz w:val="22"/>
                <w:szCs w:val="22"/>
              </w:rPr>
            </w:pPr>
            <w:r w:rsidRPr="0039079C">
              <w:rPr>
                <w:rFonts w:ascii="Arial" w:hAnsi="Arial" w:cs="Arial"/>
                <w:b/>
                <w:bCs/>
                <w:sz w:val="22"/>
                <w:szCs w:val="22"/>
              </w:rPr>
              <w:t>ОБЛАДНАННЯ/МАТЕРІАЛИ (</w:t>
            </w:r>
            <w:proofErr w:type="spellStart"/>
            <w:r w:rsidRPr="0039079C">
              <w:rPr>
                <w:rFonts w:ascii="Arial" w:hAnsi="Arial" w:cs="Arial"/>
                <w:b/>
                <w:bCs/>
                <w:sz w:val="22"/>
                <w:szCs w:val="22"/>
              </w:rPr>
              <w:t>max</w:t>
            </w:r>
            <w:proofErr w:type="spellEnd"/>
            <w:r w:rsidRPr="0039079C">
              <w:rPr>
                <w:rFonts w:ascii="Arial" w:hAnsi="Arial" w:cs="Arial"/>
                <w:b/>
                <w:bCs/>
                <w:sz w:val="22"/>
                <w:szCs w:val="22"/>
              </w:rPr>
              <w:t xml:space="preserve"> 25% від гранту):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4.1</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4.2</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4.3</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4.4</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4.5</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nil"/>
              <w:right w:val="nil"/>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nil"/>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nil"/>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4.6</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single" w:sz="4" w:space="0" w:color="000000"/>
              <w:left w:val="single" w:sz="8"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single" w:sz="4" w:space="0" w:color="000000"/>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single" w:sz="4" w:space="0" w:color="000000"/>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4.X</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nil"/>
              <w:right w:val="nil"/>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nil"/>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nil"/>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center"/>
              <w:rPr>
                <w:rFonts w:ascii="Arial" w:hAnsi="Arial" w:cs="Arial"/>
                <w:b/>
                <w:bCs/>
                <w:i/>
                <w:iCs/>
                <w:sz w:val="22"/>
                <w:szCs w:val="22"/>
              </w:rPr>
            </w:pPr>
            <w:r w:rsidRPr="0039079C">
              <w:rPr>
                <w:rFonts w:ascii="Arial" w:hAnsi="Arial" w:cs="Arial"/>
                <w:b/>
                <w:bCs/>
                <w:i/>
                <w:iCs/>
                <w:sz w:val="22"/>
                <w:szCs w:val="22"/>
              </w:rPr>
              <w:t> </w:t>
            </w:r>
          </w:p>
        </w:tc>
        <w:tc>
          <w:tcPr>
            <w:tcW w:w="765" w:type="pct"/>
            <w:tcBorders>
              <w:top w:val="single" w:sz="8" w:space="0" w:color="000000"/>
              <w:left w:val="nil"/>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Загальні витрати 4</w:t>
            </w:r>
          </w:p>
        </w:tc>
        <w:tc>
          <w:tcPr>
            <w:tcW w:w="377" w:type="pct"/>
            <w:tcBorders>
              <w:top w:val="single" w:sz="8" w:space="0" w:color="000000"/>
              <w:left w:val="single" w:sz="8"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r>
      <w:tr w:rsidR="00ED1FD2" w:rsidRPr="0039079C" w:rsidTr="00A22FEE">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5</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805C20" w:rsidRPr="0039079C" w:rsidRDefault="00805C20" w:rsidP="0039079C">
            <w:pPr>
              <w:spacing w:line="276" w:lineRule="auto"/>
              <w:rPr>
                <w:rFonts w:ascii="Arial" w:hAnsi="Arial" w:cs="Arial"/>
                <w:b/>
                <w:bCs/>
                <w:sz w:val="22"/>
                <w:szCs w:val="22"/>
              </w:rPr>
            </w:pPr>
            <w:r w:rsidRPr="0039079C">
              <w:rPr>
                <w:rFonts w:ascii="Arial" w:hAnsi="Arial" w:cs="Arial"/>
                <w:b/>
                <w:bCs/>
                <w:sz w:val="22"/>
                <w:szCs w:val="22"/>
              </w:rPr>
              <w:t xml:space="preserve">ОФІСНІ ВИТРАТИ/АРЕНДА (НЕ </w:t>
            </w:r>
            <w:proofErr w:type="spellStart"/>
            <w:r w:rsidRPr="0039079C">
              <w:rPr>
                <w:rFonts w:ascii="Arial" w:hAnsi="Arial" w:cs="Arial"/>
                <w:b/>
                <w:bCs/>
                <w:sz w:val="22"/>
                <w:szCs w:val="22"/>
              </w:rPr>
              <w:t>фінансуєтьс</w:t>
            </w:r>
            <w:proofErr w:type="spellEnd"/>
            <w:r w:rsidRPr="0039079C">
              <w:rPr>
                <w:rFonts w:ascii="Arial" w:hAnsi="Arial" w:cs="Arial"/>
                <w:b/>
                <w:bCs/>
                <w:sz w:val="22"/>
                <w:szCs w:val="22"/>
              </w:rPr>
              <w:t xml:space="preserve"> Проектом ПРООН/ГЕФ</w:t>
            </w:r>
            <w:r w:rsidR="00C9072F" w:rsidRPr="0039079C">
              <w:rPr>
                <w:rFonts w:ascii="Arial" w:hAnsi="Arial" w:cs="Arial"/>
                <w:b/>
                <w:bCs/>
                <w:sz w:val="22"/>
                <w:szCs w:val="22"/>
              </w:rPr>
              <w:t>)</w:t>
            </w:r>
            <w:r w:rsidRPr="0039079C">
              <w:rPr>
                <w:rFonts w:ascii="Arial" w:hAnsi="Arial" w:cs="Arial"/>
                <w:b/>
                <w:bCs/>
                <w:sz w:val="22"/>
                <w:szCs w:val="22"/>
              </w:rPr>
              <w:t>:</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5.1</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Оренда</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5.2</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Електроенергія</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5.3</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Опалення</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5.4</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Прибирання</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5.5</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xml:space="preserve">Зв'язок </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5.6</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lastRenderedPageBreak/>
              <w:t>5.X</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center"/>
              <w:rPr>
                <w:rFonts w:ascii="Arial" w:hAnsi="Arial" w:cs="Arial"/>
                <w:b/>
                <w:bCs/>
                <w:i/>
                <w:iCs/>
                <w:sz w:val="22"/>
                <w:szCs w:val="22"/>
              </w:rPr>
            </w:pPr>
            <w:r w:rsidRPr="0039079C">
              <w:rPr>
                <w:rFonts w:ascii="Arial" w:hAnsi="Arial" w:cs="Arial"/>
                <w:b/>
                <w:bCs/>
                <w:i/>
                <w:iCs/>
                <w:sz w:val="22"/>
                <w:szCs w:val="22"/>
              </w:rPr>
              <w:t> </w:t>
            </w:r>
          </w:p>
        </w:tc>
        <w:tc>
          <w:tcPr>
            <w:tcW w:w="765" w:type="pct"/>
            <w:tcBorders>
              <w:top w:val="single" w:sz="8" w:space="0" w:color="000000"/>
              <w:left w:val="nil"/>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xml:space="preserve">Загальні витрати 5 </w:t>
            </w:r>
          </w:p>
        </w:tc>
        <w:tc>
          <w:tcPr>
            <w:tcW w:w="377" w:type="pct"/>
            <w:tcBorders>
              <w:top w:val="single" w:sz="8" w:space="0" w:color="000000"/>
              <w:left w:val="single" w:sz="8"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r>
      <w:tr w:rsidR="00ED1FD2" w:rsidRPr="0039079C" w:rsidTr="00A22FEE">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6</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805C20" w:rsidRPr="0039079C" w:rsidRDefault="00805C20" w:rsidP="0039079C">
            <w:pPr>
              <w:spacing w:line="276" w:lineRule="auto"/>
              <w:rPr>
                <w:rFonts w:ascii="Arial" w:hAnsi="Arial" w:cs="Arial"/>
                <w:b/>
                <w:bCs/>
                <w:sz w:val="22"/>
                <w:szCs w:val="22"/>
              </w:rPr>
            </w:pPr>
            <w:r w:rsidRPr="0039079C">
              <w:rPr>
                <w:rFonts w:ascii="Arial" w:hAnsi="Arial" w:cs="Arial"/>
                <w:b/>
                <w:bCs/>
                <w:sz w:val="22"/>
                <w:szCs w:val="22"/>
              </w:rPr>
              <w:t>ІНШІ ВИТРАТИ (слід вказати):</w:t>
            </w:r>
            <w:r w:rsidRPr="0039079C">
              <w:rPr>
                <w:rFonts w:ascii="Arial" w:hAnsi="Arial" w:cs="Arial"/>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6.1</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Аудит проекту (</w:t>
            </w:r>
            <w:proofErr w:type="spellStart"/>
            <w:r w:rsidRPr="0039079C">
              <w:rPr>
                <w:rFonts w:ascii="Arial" w:hAnsi="Arial" w:cs="Arial"/>
                <w:i/>
                <w:iCs/>
                <w:sz w:val="22"/>
                <w:szCs w:val="22"/>
              </w:rPr>
              <w:t>max</w:t>
            </w:r>
            <w:proofErr w:type="spellEnd"/>
            <w:r w:rsidRPr="0039079C">
              <w:rPr>
                <w:rFonts w:ascii="Arial" w:hAnsi="Arial" w:cs="Arial"/>
                <w:i/>
                <w:iCs/>
                <w:sz w:val="22"/>
                <w:szCs w:val="22"/>
              </w:rPr>
              <w:t xml:space="preserve"> 3% від гранту Проекту ПРООН/ГЕФ)</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nil"/>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6.2</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Комісія банку</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6.3</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6.4</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6.5</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6.6</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6.X</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center"/>
              <w:rPr>
                <w:rFonts w:ascii="Arial" w:hAnsi="Arial" w:cs="Arial"/>
                <w:b/>
                <w:bCs/>
                <w:i/>
                <w:iCs/>
                <w:sz w:val="22"/>
                <w:szCs w:val="22"/>
              </w:rPr>
            </w:pPr>
            <w:r w:rsidRPr="0039079C">
              <w:rPr>
                <w:rFonts w:ascii="Arial" w:hAnsi="Arial" w:cs="Arial"/>
                <w:b/>
                <w:bCs/>
                <w:i/>
                <w:iCs/>
                <w:sz w:val="22"/>
                <w:szCs w:val="22"/>
              </w:rPr>
              <w:t> </w:t>
            </w:r>
          </w:p>
        </w:tc>
        <w:tc>
          <w:tcPr>
            <w:tcW w:w="765" w:type="pct"/>
            <w:tcBorders>
              <w:top w:val="single" w:sz="8" w:space="0" w:color="000000"/>
              <w:left w:val="nil"/>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Загальні витрати 6</w:t>
            </w:r>
          </w:p>
        </w:tc>
        <w:tc>
          <w:tcPr>
            <w:tcW w:w="377" w:type="pct"/>
            <w:tcBorders>
              <w:top w:val="single" w:sz="8" w:space="0" w:color="000000"/>
              <w:left w:val="single" w:sz="8"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r>
      <w:tr w:rsidR="00ED1FD2" w:rsidRPr="0039079C" w:rsidTr="00A22FEE">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7</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805C20" w:rsidRPr="0039079C" w:rsidRDefault="00805C20" w:rsidP="0039079C">
            <w:pPr>
              <w:spacing w:line="276" w:lineRule="auto"/>
              <w:rPr>
                <w:rFonts w:ascii="Arial" w:hAnsi="Arial" w:cs="Arial"/>
                <w:b/>
                <w:bCs/>
                <w:sz w:val="22"/>
                <w:szCs w:val="22"/>
              </w:rPr>
            </w:pPr>
            <w:r w:rsidRPr="0039079C">
              <w:rPr>
                <w:rFonts w:ascii="Arial" w:hAnsi="Arial" w:cs="Arial"/>
                <w:b/>
                <w:bCs/>
                <w:sz w:val="22"/>
                <w:szCs w:val="22"/>
              </w:rPr>
              <w:t>НЕПЕРЕДБАЧУВАНІ ВИТРАТИ (</w:t>
            </w:r>
            <w:proofErr w:type="spellStart"/>
            <w:r w:rsidRPr="0039079C">
              <w:rPr>
                <w:rFonts w:ascii="Arial" w:hAnsi="Arial" w:cs="Arial"/>
                <w:b/>
                <w:bCs/>
                <w:sz w:val="22"/>
                <w:szCs w:val="22"/>
              </w:rPr>
              <w:t>max</w:t>
            </w:r>
            <w:proofErr w:type="spellEnd"/>
            <w:r w:rsidRPr="0039079C">
              <w:rPr>
                <w:rFonts w:ascii="Arial" w:hAnsi="Arial" w:cs="Arial"/>
                <w:b/>
                <w:bCs/>
                <w:sz w:val="22"/>
                <w:szCs w:val="22"/>
              </w:rPr>
              <w:t xml:space="preserve"> 3% від гранту Проекту ПРООН/ГЕФ):</w:t>
            </w:r>
            <w:r w:rsidRPr="0039079C">
              <w:rPr>
                <w:rFonts w:ascii="Arial" w:hAnsi="Arial" w:cs="Arial"/>
                <w:sz w:val="22"/>
                <w:szCs w:val="22"/>
              </w:rPr>
              <w:t> </w:t>
            </w:r>
          </w:p>
        </w:tc>
      </w:tr>
      <w:tr w:rsidR="00ED1FD2" w:rsidRPr="0039079C" w:rsidTr="00A22FEE">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jc w:val="center"/>
              <w:rPr>
                <w:rFonts w:ascii="Arial" w:hAnsi="Arial" w:cs="Arial"/>
                <w:b/>
                <w:bCs/>
                <w:sz w:val="22"/>
                <w:szCs w:val="22"/>
              </w:rPr>
            </w:pPr>
            <w:r w:rsidRPr="0039079C">
              <w:rPr>
                <w:rFonts w:ascii="Arial" w:hAnsi="Arial" w:cs="Arial"/>
                <w:b/>
                <w:bCs/>
                <w:sz w:val="22"/>
                <w:szCs w:val="22"/>
              </w:rPr>
              <w:t>7.1</w:t>
            </w:r>
          </w:p>
        </w:tc>
        <w:tc>
          <w:tcPr>
            <w:tcW w:w="76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Непередбачувані витрати</w:t>
            </w:r>
          </w:p>
        </w:tc>
        <w:tc>
          <w:tcPr>
            <w:tcW w:w="377" w:type="pct"/>
            <w:tcBorders>
              <w:top w:val="nil"/>
              <w:left w:val="single" w:sz="8" w:space="0" w:color="000000"/>
              <w:bottom w:val="single" w:sz="4" w:space="0" w:color="000000"/>
              <w:right w:val="nil"/>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805C20" w:rsidRPr="0039079C" w:rsidRDefault="00805C20" w:rsidP="0039079C">
            <w:pPr>
              <w:spacing w:line="276" w:lineRule="auto"/>
              <w:jc w:val="center"/>
              <w:rPr>
                <w:rFonts w:ascii="Arial" w:hAnsi="Arial" w:cs="Arial"/>
                <w:sz w:val="22"/>
                <w:szCs w:val="22"/>
              </w:rPr>
            </w:pPr>
            <w:r w:rsidRPr="0039079C">
              <w:rPr>
                <w:rFonts w:ascii="Arial" w:hAnsi="Arial" w:cs="Arial"/>
                <w:sz w:val="22"/>
                <w:szCs w:val="22"/>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4" w:space="0" w:color="000000"/>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6" w:type="pct"/>
            <w:tcBorders>
              <w:top w:val="nil"/>
              <w:left w:val="single" w:sz="4" w:space="0" w:color="000000"/>
              <w:bottom w:val="single" w:sz="4" w:space="0" w:color="000000"/>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444" w:type="pct"/>
            <w:tcBorders>
              <w:top w:val="nil"/>
              <w:left w:val="single" w:sz="4" w:space="0" w:color="000000"/>
              <w:bottom w:val="nil"/>
              <w:right w:val="nil"/>
            </w:tcBorders>
            <w:shd w:val="clear" w:color="auto" w:fill="auto"/>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512" w:type="pct"/>
            <w:tcBorders>
              <w:top w:val="nil"/>
              <w:left w:val="single" w:sz="4" w:space="0" w:color="000000"/>
              <w:bottom w:val="nil"/>
              <w:right w:val="nil"/>
            </w:tcBorders>
            <w:shd w:val="clear" w:color="000000" w:fill="F2F2F2"/>
            <w:noWrap/>
            <w:vAlign w:val="bottom"/>
            <w:hideMark/>
          </w:tcPr>
          <w:p w:rsidR="00805C20" w:rsidRPr="0039079C" w:rsidRDefault="00805C20" w:rsidP="0039079C">
            <w:pPr>
              <w:spacing w:line="276" w:lineRule="auto"/>
              <w:jc w:val="right"/>
              <w:rPr>
                <w:rFonts w:ascii="Arial" w:hAnsi="Arial" w:cs="Arial"/>
                <w:sz w:val="22"/>
                <w:szCs w:val="22"/>
              </w:rPr>
            </w:pPr>
            <w:r w:rsidRPr="0039079C">
              <w:rPr>
                <w:rFonts w:ascii="Arial" w:hAnsi="Arial" w:cs="Arial"/>
                <w:sz w:val="22"/>
                <w:szCs w:val="22"/>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805C20" w:rsidRPr="0039079C" w:rsidRDefault="00805C20" w:rsidP="0039079C">
            <w:pPr>
              <w:spacing w:line="276" w:lineRule="auto"/>
              <w:rPr>
                <w:rFonts w:ascii="Arial" w:hAnsi="Arial" w:cs="Arial"/>
                <w:i/>
                <w:iCs/>
                <w:sz w:val="22"/>
                <w:szCs w:val="22"/>
              </w:rPr>
            </w:pPr>
            <w:r w:rsidRPr="0039079C">
              <w:rPr>
                <w:rFonts w:ascii="Arial" w:hAnsi="Arial" w:cs="Arial"/>
                <w:i/>
                <w:iCs/>
                <w:sz w:val="22"/>
                <w:szCs w:val="22"/>
              </w:rPr>
              <w:t> </w:t>
            </w:r>
          </w:p>
        </w:tc>
      </w:tr>
      <w:tr w:rsidR="00ED1FD2" w:rsidRPr="0039079C" w:rsidTr="00A22FEE">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center"/>
              <w:rPr>
                <w:rFonts w:ascii="Arial" w:hAnsi="Arial" w:cs="Arial"/>
                <w:b/>
                <w:bCs/>
                <w:i/>
                <w:iCs/>
                <w:sz w:val="22"/>
                <w:szCs w:val="22"/>
              </w:rPr>
            </w:pPr>
            <w:r w:rsidRPr="0039079C">
              <w:rPr>
                <w:rFonts w:ascii="Arial" w:hAnsi="Arial" w:cs="Arial"/>
                <w:b/>
                <w:bCs/>
                <w:i/>
                <w:iCs/>
                <w:sz w:val="22"/>
                <w:szCs w:val="22"/>
              </w:rPr>
              <w:t> </w:t>
            </w:r>
          </w:p>
        </w:tc>
        <w:tc>
          <w:tcPr>
            <w:tcW w:w="765" w:type="pct"/>
            <w:tcBorders>
              <w:top w:val="single" w:sz="8" w:space="0" w:color="000000"/>
              <w:left w:val="nil"/>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Загальні витрати 7</w:t>
            </w:r>
          </w:p>
        </w:tc>
        <w:tc>
          <w:tcPr>
            <w:tcW w:w="377" w:type="pct"/>
            <w:tcBorders>
              <w:top w:val="single" w:sz="8" w:space="0" w:color="000000"/>
              <w:left w:val="single" w:sz="8"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805C20" w:rsidRPr="0039079C" w:rsidRDefault="00805C20" w:rsidP="0039079C">
            <w:pPr>
              <w:spacing w:line="276" w:lineRule="auto"/>
              <w:jc w:val="right"/>
              <w:rPr>
                <w:rFonts w:ascii="Arial" w:hAnsi="Arial" w:cs="Arial"/>
                <w:b/>
                <w:bCs/>
                <w:i/>
                <w:iCs/>
                <w:sz w:val="22"/>
                <w:szCs w:val="22"/>
              </w:rPr>
            </w:pPr>
            <w:r w:rsidRPr="0039079C">
              <w:rPr>
                <w:rFonts w:ascii="Arial" w:hAnsi="Arial" w:cs="Arial"/>
                <w:b/>
                <w:bCs/>
                <w:i/>
                <w:iCs/>
                <w:sz w:val="22"/>
                <w:szCs w:val="22"/>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805C20" w:rsidRPr="0039079C" w:rsidRDefault="00805C20" w:rsidP="0039079C">
            <w:pPr>
              <w:spacing w:line="276" w:lineRule="auto"/>
              <w:rPr>
                <w:rFonts w:ascii="Arial" w:hAnsi="Arial" w:cs="Arial"/>
                <w:b/>
                <w:bCs/>
                <w:i/>
                <w:iCs/>
                <w:sz w:val="22"/>
                <w:szCs w:val="22"/>
              </w:rPr>
            </w:pPr>
            <w:r w:rsidRPr="0039079C">
              <w:rPr>
                <w:rFonts w:ascii="Arial" w:hAnsi="Arial" w:cs="Arial"/>
                <w:b/>
                <w:bCs/>
                <w:i/>
                <w:iCs/>
                <w:sz w:val="22"/>
                <w:szCs w:val="22"/>
              </w:rPr>
              <w:t> </w:t>
            </w:r>
          </w:p>
        </w:tc>
      </w:tr>
      <w:tr w:rsidR="00ED1FD2" w:rsidRPr="0039079C" w:rsidTr="00A22FEE">
        <w:trPr>
          <w:trHeight w:val="390"/>
        </w:trPr>
        <w:tc>
          <w:tcPr>
            <w:tcW w:w="197" w:type="pct"/>
            <w:tcBorders>
              <w:top w:val="nil"/>
              <w:left w:val="single" w:sz="8" w:space="0" w:color="auto"/>
              <w:bottom w:val="single" w:sz="8" w:space="0" w:color="auto"/>
              <w:right w:val="nil"/>
            </w:tcBorders>
            <w:shd w:val="clear" w:color="CCFFFF" w:fill="CCFFCC"/>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765" w:type="pct"/>
            <w:tcBorders>
              <w:top w:val="nil"/>
              <w:left w:val="nil"/>
              <w:bottom w:val="single" w:sz="8" w:space="0" w:color="auto"/>
              <w:right w:val="nil"/>
            </w:tcBorders>
            <w:shd w:val="clear" w:color="CCFFFF" w:fill="CCFFCC"/>
            <w:noWrap/>
            <w:vAlign w:val="bottom"/>
            <w:hideMark/>
          </w:tcPr>
          <w:p w:rsidR="00805C20" w:rsidRPr="0039079C" w:rsidRDefault="00805C20" w:rsidP="0039079C">
            <w:pPr>
              <w:spacing w:line="276" w:lineRule="auto"/>
              <w:jc w:val="right"/>
              <w:rPr>
                <w:rFonts w:ascii="Arial" w:hAnsi="Arial" w:cs="Arial"/>
                <w:b/>
                <w:bCs/>
                <w:sz w:val="22"/>
                <w:szCs w:val="22"/>
              </w:rPr>
            </w:pPr>
            <w:r w:rsidRPr="0039079C">
              <w:rPr>
                <w:rFonts w:ascii="Arial" w:hAnsi="Arial" w:cs="Arial"/>
                <w:b/>
                <w:bCs/>
                <w:sz w:val="22"/>
                <w:szCs w:val="22"/>
              </w:rPr>
              <w:t>ЗАГАЛЬНІ ВИТРАТИ ЗА ВСІМА СТАТТЯМИ</w:t>
            </w:r>
          </w:p>
        </w:tc>
        <w:tc>
          <w:tcPr>
            <w:tcW w:w="377" w:type="pct"/>
            <w:tcBorders>
              <w:top w:val="nil"/>
              <w:left w:val="single" w:sz="8" w:space="0" w:color="000000"/>
              <w:bottom w:val="single" w:sz="8" w:space="0" w:color="auto"/>
              <w:right w:val="nil"/>
            </w:tcBorders>
            <w:shd w:val="clear" w:color="CCFFFF" w:fill="CCFFCC"/>
            <w:noWrap/>
            <w:vAlign w:val="bottom"/>
            <w:hideMark/>
          </w:tcPr>
          <w:p w:rsidR="00805C20" w:rsidRPr="0039079C" w:rsidRDefault="00805C20" w:rsidP="0039079C">
            <w:pPr>
              <w:spacing w:line="276" w:lineRule="auto"/>
              <w:rPr>
                <w:rFonts w:ascii="Arial" w:hAnsi="Arial" w:cs="Arial"/>
                <w:b/>
                <w:bCs/>
                <w:sz w:val="22"/>
                <w:szCs w:val="22"/>
              </w:rPr>
            </w:pPr>
            <w:r w:rsidRPr="0039079C">
              <w:rPr>
                <w:rFonts w:ascii="Arial" w:hAnsi="Arial" w:cs="Arial"/>
                <w:b/>
                <w:bCs/>
                <w:sz w:val="22"/>
                <w:szCs w:val="22"/>
              </w:rPr>
              <w:t> </w:t>
            </w:r>
          </w:p>
        </w:tc>
        <w:tc>
          <w:tcPr>
            <w:tcW w:w="239" w:type="pct"/>
            <w:tcBorders>
              <w:top w:val="nil"/>
              <w:left w:val="single" w:sz="4" w:space="0" w:color="000000"/>
              <w:bottom w:val="single" w:sz="8" w:space="0" w:color="auto"/>
              <w:right w:val="single" w:sz="4" w:space="0" w:color="000000"/>
            </w:tcBorders>
            <w:shd w:val="clear" w:color="CCFFFF" w:fill="CCFFCC"/>
            <w:noWrap/>
            <w:vAlign w:val="bottom"/>
            <w:hideMark/>
          </w:tcPr>
          <w:p w:rsidR="00805C20" w:rsidRPr="0039079C" w:rsidRDefault="00805C20" w:rsidP="0039079C">
            <w:pPr>
              <w:spacing w:line="276" w:lineRule="auto"/>
              <w:rPr>
                <w:rFonts w:ascii="Arial" w:hAnsi="Arial" w:cs="Arial"/>
                <w:b/>
                <w:bCs/>
                <w:sz w:val="22"/>
                <w:szCs w:val="22"/>
              </w:rPr>
            </w:pPr>
            <w:r w:rsidRPr="0039079C">
              <w:rPr>
                <w:rFonts w:ascii="Arial" w:hAnsi="Arial" w:cs="Arial"/>
                <w:b/>
                <w:bCs/>
                <w:sz w:val="22"/>
                <w:szCs w:val="22"/>
              </w:rPr>
              <w:t> </w:t>
            </w:r>
          </w:p>
        </w:tc>
        <w:tc>
          <w:tcPr>
            <w:tcW w:w="376" w:type="pct"/>
            <w:tcBorders>
              <w:top w:val="nil"/>
              <w:left w:val="nil"/>
              <w:bottom w:val="single" w:sz="8" w:space="0" w:color="auto"/>
              <w:right w:val="single" w:sz="4" w:space="0" w:color="000000"/>
            </w:tcBorders>
            <w:shd w:val="clear" w:color="CCFFFF" w:fill="CCFFCC"/>
            <w:noWrap/>
            <w:vAlign w:val="bottom"/>
            <w:hideMark/>
          </w:tcPr>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w:t>
            </w:r>
          </w:p>
        </w:tc>
        <w:tc>
          <w:tcPr>
            <w:tcW w:w="375" w:type="pct"/>
            <w:tcBorders>
              <w:top w:val="nil"/>
              <w:left w:val="nil"/>
              <w:bottom w:val="single" w:sz="8" w:space="0" w:color="auto"/>
              <w:right w:val="nil"/>
            </w:tcBorders>
            <w:shd w:val="clear" w:color="CCFFFF" w:fill="CCFFCC"/>
            <w:noWrap/>
            <w:vAlign w:val="bottom"/>
            <w:hideMark/>
          </w:tcPr>
          <w:p w:rsidR="00805C20" w:rsidRPr="0039079C" w:rsidRDefault="00805C20" w:rsidP="0039079C">
            <w:pPr>
              <w:spacing w:line="276" w:lineRule="auto"/>
              <w:jc w:val="right"/>
              <w:rPr>
                <w:rFonts w:ascii="Arial" w:hAnsi="Arial" w:cs="Arial"/>
                <w:b/>
                <w:bCs/>
                <w:sz w:val="22"/>
                <w:szCs w:val="22"/>
              </w:rPr>
            </w:pPr>
            <w:r w:rsidRPr="0039079C">
              <w:rPr>
                <w:rFonts w:ascii="Arial" w:hAnsi="Arial" w:cs="Arial"/>
                <w:b/>
                <w:bCs/>
                <w:sz w:val="22"/>
                <w:szCs w:val="22"/>
              </w:rPr>
              <w:t>0.00</w:t>
            </w:r>
          </w:p>
        </w:tc>
        <w:tc>
          <w:tcPr>
            <w:tcW w:w="376" w:type="pct"/>
            <w:tcBorders>
              <w:top w:val="nil"/>
              <w:left w:val="nil"/>
              <w:bottom w:val="single" w:sz="8" w:space="0" w:color="auto"/>
              <w:right w:val="nil"/>
            </w:tcBorders>
            <w:shd w:val="clear" w:color="CCFFFF" w:fill="CCFFCC"/>
            <w:noWrap/>
            <w:vAlign w:val="bottom"/>
            <w:hideMark/>
          </w:tcPr>
          <w:p w:rsidR="00805C20" w:rsidRPr="0039079C" w:rsidRDefault="00805C20" w:rsidP="0039079C">
            <w:pPr>
              <w:spacing w:line="276" w:lineRule="auto"/>
              <w:jc w:val="right"/>
              <w:rPr>
                <w:rFonts w:ascii="Arial" w:hAnsi="Arial" w:cs="Arial"/>
                <w:b/>
                <w:bCs/>
                <w:sz w:val="22"/>
                <w:szCs w:val="22"/>
              </w:rPr>
            </w:pPr>
            <w:r w:rsidRPr="0039079C">
              <w:rPr>
                <w:rFonts w:ascii="Arial" w:hAnsi="Arial" w:cs="Arial"/>
                <w:b/>
                <w:bCs/>
                <w:sz w:val="22"/>
                <w:szCs w:val="22"/>
              </w:rPr>
              <w:t>0.00</w:t>
            </w:r>
          </w:p>
        </w:tc>
        <w:tc>
          <w:tcPr>
            <w:tcW w:w="444" w:type="pct"/>
            <w:tcBorders>
              <w:top w:val="nil"/>
              <w:left w:val="nil"/>
              <w:bottom w:val="single" w:sz="8" w:space="0" w:color="auto"/>
              <w:right w:val="nil"/>
            </w:tcBorders>
            <w:shd w:val="clear" w:color="CCFFFF" w:fill="CCFFCC"/>
            <w:noWrap/>
            <w:vAlign w:val="bottom"/>
            <w:hideMark/>
          </w:tcPr>
          <w:p w:rsidR="00805C20" w:rsidRPr="0039079C" w:rsidRDefault="00805C20" w:rsidP="0039079C">
            <w:pPr>
              <w:spacing w:line="276" w:lineRule="auto"/>
              <w:jc w:val="right"/>
              <w:rPr>
                <w:rFonts w:ascii="Arial" w:hAnsi="Arial" w:cs="Arial"/>
                <w:b/>
                <w:bCs/>
                <w:sz w:val="22"/>
                <w:szCs w:val="22"/>
              </w:rPr>
            </w:pPr>
            <w:r w:rsidRPr="0039079C">
              <w:rPr>
                <w:rFonts w:ascii="Arial" w:hAnsi="Arial" w:cs="Arial"/>
                <w:b/>
                <w:bCs/>
                <w:sz w:val="22"/>
                <w:szCs w:val="22"/>
              </w:rPr>
              <w:t>0.00</w:t>
            </w:r>
          </w:p>
        </w:tc>
        <w:tc>
          <w:tcPr>
            <w:tcW w:w="444" w:type="pct"/>
            <w:tcBorders>
              <w:top w:val="nil"/>
              <w:left w:val="nil"/>
              <w:bottom w:val="single" w:sz="8" w:space="0" w:color="auto"/>
              <w:right w:val="nil"/>
            </w:tcBorders>
            <w:shd w:val="clear" w:color="CCFFFF" w:fill="CCFFCC"/>
            <w:noWrap/>
            <w:vAlign w:val="bottom"/>
            <w:hideMark/>
          </w:tcPr>
          <w:p w:rsidR="00805C20" w:rsidRPr="0039079C" w:rsidRDefault="00805C20" w:rsidP="0039079C">
            <w:pPr>
              <w:spacing w:line="276" w:lineRule="auto"/>
              <w:jc w:val="right"/>
              <w:rPr>
                <w:rFonts w:ascii="Arial" w:hAnsi="Arial" w:cs="Arial"/>
                <w:b/>
                <w:bCs/>
                <w:sz w:val="22"/>
                <w:szCs w:val="22"/>
              </w:rPr>
            </w:pPr>
            <w:r w:rsidRPr="0039079C">
              <w:rPr>
                <w:rFonts w:ascii="Arial" w:hAnsi="Arial" w:cs="Arial"/>
                <w:b/>
                <w:bCs/>
                <w:sz w:val="22"/>
                <w:szCs w:val="22"/>
              </w:rPr>
              <w:t>0.00</w:t>
            </w:r>
          </w:p>
        </w:tc>
        <w:tc>
          <w:tcPr>
            <w:tcW w:w="512" w:type="pct"/>
            <w:tcBorders>
              <w:top w:val="nil"/>
              <w:left w:val="nil"/>
              <w:bottom w:val="single" w:sz="8" w:space="0" w:color="auto"/>
              <w:right w:val="nil"/>
            </w:tcBorders>
            <w:shd w:val="clear" w:color="CCFFFF" w:fill="CCFFCC"/>
            <w:noWrap/>
            <w:vAlign w:val="bottom"/>
            <w:hideMark/>
          </w:tcPr>
          <w:p w:rsidR="00805C20" w:rsidRPr="0039079C" w:rsidRDefault="00805C20" w:rsidP="0039079C">
            <w:pPr>
              <w:spacing w:line="276" w:lineRule="auto"/>
              <w:jc w:val="right"/>
              <w:rPr>
                <w:rFonts w:ascii="Arial" w:hAnsi="Arial" w:cs="Arial"/>
                <w:b/>
                <w:bCs/>
                <w:sz w:val="22"/>
                <w:szCs w:val="22"/>
              </w:rPr>
            </w:pPr>
            <w:r w:rsidRPr="0039079C">
              <w:rPr>
                <w:rFonts w:ascii="Arial" w:hAnsi="Arial" w:cs="Arial"/>
                <w:b/>
                <w:bCs/>
                <w:sz w:val="22"/>
                <w:szCs w:val="22"/>
              </w:rPr>
              <w:t>0.00</w:t>
            </w:r>
          </w:p>
        </w:tc>
        <w:tc>
          <w:tcPr>
            <w:tcW w:w="895" w:type="pct"/>
            <w:tcBorders>
              <w:top w:val="nil"/>
              <w:left w:val="single" w:sz="4" w:space="0" w:color="000000"/>
              <w:bottom w:val="single" w:sz="8" w:space="0" w:color="auto"/>
              <w:right w:val="single" w:sz="8" w:space="0" w:color="auto"/>
            </w:tcBorders>
            <w:shd w:val="clear" w:color="CCFFFF" w:fill="CCFFCC"/>
            <w:noWrap/>
            <w:vAlign w:val="bottom"/>
            <w:hideMark/>
          </w:tcPr>
          <w:p w:rsidR="00805C20" w:rsidRPr="0039079C" w:rsidRDefault="00805C20" w:rsidP="0039079C">
            <w:pPr>
              <w:spacing w:line="276" w:lineRule="auto"/>
              <w:rPr>
                <w:rFonts w:ascii="Arial" w:hAnsi="Arial" w:cs="Arial"/>
                <w:b/>
                <w:bCs/>
                <w:sz w:val="22"/>
                <w:szCs w:val="22"/>
              </w:rPr>
            </w:pPr>
            <w:r w:rsidRPr="0039079C">
              <w:rPr>
                <w:rFonts w:ascii="Arial" w:hAnsi="Arial" w:cs="Arial"/>
                <w:b/>
                <w:bCs/>
                <w:sz w:val="22"/>
                <w:szCs w:val="22"/>
              </w:rPr>
              <w:t> </w:t>
            </w:r>
          </w:p>
        </w:tc>
      </w:tr>
    </w:tbl>
    <w:p w:rsidR="00805C20" w:rsidRPr="0039079C" w:rsidRDefault="00805C20" w:rsidP="0039079C">
      <w:pPr>
        <w:spacing w:line="276" w:lineRule="auto"/>
        <w:jc w:val="both"/>
        <w:rPr>
          <w:rFonts w:ascii="Arial" w:hAnsi="Arial" w:cs="Arial"/>
          <w:i/>
          <w:sz w:val="22"/>
          <w:szCs w:val="22"/>
        </w:rPr>
      </w:pPr>
    </w:p>
    <w:p w:rsidR="00805C20" w:rsidRPr="0039079C" w:rsidRDefault="00805C20" w:rsidP="0039079C">
      <w:pPr>
        <w:spacing w:line="276" w:lineRule="auto"/>
        <w:jc w:val="both"/>
        <w:rPr>
          <w:rFonts w:ascii="Arial" w:hAnsi="Arial" w:cs="Arial"/>
          <w:i/>
          <w:sz w:val="22"/>
          <w:szCs w:val="22"/>
        </w:rPr>
      </w:pPr>
    </w:p>
    <w:p w:rsidR="00805C20" w:rsidRPr="0039079C" w:rsidRDefault="00805C20" w:rsidP="0039079C">
      <w:pPr>
        <w:spacing w:line="276" w:lineRule="auto"/>
        <w:jc w:val="both"/>
        <w:rPr>
          <w:rFonts w:ascii="Arial" w:hAnsi="Arial" w:cs="Arial"/>
          <w:i/>
          <w:sz w:val="22"/>
          <w:szCs w:val="22"/>
        </w:rPr>
      </w:pPr>
    </w:p>
    <w:p w:rsidR="00805C20" w:rsidRPr="0039079C" w:rsidRDefault="00805C20" w:rsidP="0039079C">
      <w:pPr>
        <w:pStyle w:val="BodyText0"/>
        <w:spacing w:line="276" w:lineRule="auto"/>
        <w:rPr>
          <w:rFonts w:ascii="Arial" w:hAnsi="Arial" w:cs="Arial"/>
          <w:b/>
          <w:sz w:val="22"/>
          <w:szCs w:val="22"/>
        </w:rPr>
      </w:pPr>
      <w:r w:rsidRPr="0039079C">
        <w:rPr>
          <w:rFonts w:ascii="Arial" w:hAnsi="Arial" w:cs="Arial"/>
          <w:b/>
          <w:sz w:val="22"/>
          <w:szCs w:val="22"/>
        </w:rPr>
        <w:t>3.2. Банківські реквізити організації-</w:t>
      </w:r>
      <w:proofErr w:type="spellStart"/>
      <w:r w:rsidRPr="0039079C">
        <w:rPr>
          <w:rFonts w:ascii="Arial" w:hAnsi="Arial" w:cs="Arial"/>
          <w:b/>
          <w:sz w:val="22"/>
          <w:szCs w:val="22"/>
        </w:rPr>
        <w:t>апліканта</w:t>
      </w:r>
      <w:proofErr w:type="spellEnd"/>
      <w:r w:rsidRPr="0039079C">
        <w:rPr>
          <w:rFonts w:ascii="Arial" w:hAnsi="Arial" w:cs="Arial"/>
          <w:b/>
          <w:sz w:val="22"/>
          <w:szCs w:val="22"/>
        </w:rPr>
        <w:t>.</w:t>
      </w:r>
    </w:p>
    <w:p w:rsidR="00805C20" w:rsidRPr="0039079C" w:rsidRDefault="00805C20" w:rsidP="0039079C">
      <w:pPr>
        <w:pStyle w:val="BodyText0"/>
        <w:spacing w:line="276" w:lineRule="auto"/>
        <w:rPr>
          <w:rFonts w:ascii="Arial" w:hAnsi="Arial" w:cs="Arial"/>
          <w:sz w:val="22"/>
          <w:szCs w:val="22"/>
        </w:rPr>
      </w:pPr>
      <w:r w:rsidRPr="0039079C">
        <w:rPr>
          <w:rFonts w:ascii="Arial" w:hAnsi="Arial" w:cs="Arial"/>
          <w:sz w:val="22"/>
          <w:szCs w:val="22"/>
        </w:rPr>
        <w:t xml:space="preserve">Назва отримувача платежу: </w:t>
      </w:r>
    </w:p>
    <w:p w:rsidR="00805C20" w:rsidRPr="0039079C" w:rsidRDefault="00805C20" w:rsidP="0039079C">
      <w:pPr>
        <w:pStyle w:val="BodyText0"/>
        <w:spacing w:line="276" w:lineRule="auto"/>
        <w:rPr>
          <w:rFonts w:ascii="Arial" w:hAnsi="Arial" w:cs="Arial"/>
          <w:sz w:val="22"/>
          <w:szCs w:val="22"/>
        </w:rPr>
      </w:pPr>
      <w:r w:rsidRPr="0039079C">
        <w:rPr>
          <w:rFonts w:ascii="Arial" w:hAnsi="Arial" w:cs="Arial"/>
          <w:sz w:val="22"/>
          <w:szCs w:val="22"/>
        </w:rPr>
        <w:t>КОД ЄДРПОУ:</w:t>
      </w:r>
    </w:p>
    <w:p w:rsidR="00805C20" w:rsidRPr="0039079C" w:rsidRDefault="00805C20" w:rsidP="0039079C">
      <w:pPr>
        <w:pStyle w:val="BodyText0"/>
        <w:spacing w:line="276" w:lineRule="auto"/>
        <w:rPr>
          <w:rFonts w:ascii="Arial" w:hAnsi="Arial" w:cs="Arial"/>
          <w:sz w:val="22"/>
          <w:szCs w:val="22"/>
        </w:rPr>
      </w:pPr>
      <w:r w:rsidRPr="0039079C">
        <w:rPr>
          <w:rFonts w:ascii="Arial" w:hAnsi="Arial" w:cs="Arial"/>
          <w:sz w:val="22"/>
          <w:szCs w:val="22"/>
        </w:rPr>
        <w:t>№ розрахункового рахунку:</w:t>
      </w:r>
    </w:p>
    <w:p w:rsidR="00805C20" w:rsidRPr="0039079C" w:rsidRDefault="00805C20" w:rsidP="0039079C">
      <w:pPr>
        <w:pStyle w:val="BodyText0"/>
        <w:spacing w:line="276" w:lineRule="auto"/>
        <w:rPr>
          <w:rFonts w:ascii="Arial" w:hAnsi="Arial" w:cs="Arial"/>
          <w:sz w:val="22"/>
          <w:szCs w:val="22"/>
        </w:rPr>
      </w:pPr>
      <w:r w:rsidRPr="0039079C">
        <w:rPr>
          <w:rFonts w:ascii="Arial" w:hAnsi="Arial" w:cs="Arial"/>
          <w:sz w:val="22"/>
          <w:szCs w:val="22"/>
        </w:rPr>
        <w:t>Назва банку:</w:t>
      </w:r>
    </w:p>
    <w:p w:rsidR="00805C20" w:rsidRPr="0039079C" w:rsidRDefault="00805C20" w:rsidP="0039079C">
      <w:pPr>
        <w:pStyle w:val="BodyText0"/>
        <w:spacing w:line="276" w:lineRule="auto"/>
        <w:rPr>
          <w:rFonts w:ascii="Arial" w:hAnsi="Arial" w:cs="Arial"/>
          <w:sz w:val="22"/>
          <w:szCs w:val="22"/>
        </w:rPr>
      </w:pPr>
      <w:r w:rsidRPr="0039079C">
        <w:rPr>
          <w:rFonts w:ascii="Arial" w:hAnsi="Arial" w:cs="Arial"/>
          <w:sz w:val="22"/>
          <w:szCs w:val="22"/>
        </w:rPr>
        <w:t>Адреса банку:</w:t>
      </w:r>
    </w:p>
    <w:p w:rsidR="00805C20" w:rsidRPr="0039079C" w:rsidRDefault="00805C20" w:rsidP="0039079C">
      <w:pPr>
        <w:pStyle w:val="BodyText0"/>
        <w:spacing w:line="276" w:lineRule="auto"/>
        <w:rPr>
          <w:rFonts w:ascii="Arial" w:hAnsi="Arial" w:cs="Arial"/>
          <w:sz w:val="22"/>
          <w:szCs w:val="22"/>
        </w:rPr>
        <w:sectPr w:rsidR="00805C20" w:rsidRPr="0039079C" w:rsidSect="0014346C">
          <w:headerReference w:type="default" r:id="rId19"/>
          <w:pgSz w:w="16840" w:h="11907" w:orient="landscape" w:code="9"/>
          <w:pgMar w:top="1797" w:right="1440" w:bottom="1702" w:left="1440" w:header="708" w:footer="708" w:gutter="0"/>
          <w:cols w:space="720"/>
          <w:formProt w:val="0"/>
          <w:docGrid w:linePitch="360"/>
        </w:sectPr>
      </w:pPr>
      <w:r w:rsidRPr="0039079C">
        <w:rPr>
          <w:rFonts w:ascii="Arial" w:hAnsi="Arial" w:cs="Arial"/>
          <w:sz w:val="22"/>
          <w:szCs w:val="22"/>
        </w:rPr>
        <w:t>МФО, SWIFT код</w:t>
      </w:r>
    </w:p>
    <w:p w:rsidR="00805C20" w:rsidRPr="0039079C" w:rsidRDefault="00805C20" w:rsidP="0039079C">
      <w:pPr>
        <w:spacing w:line="276" w:lineRule="auto"/>
        <w:rPr>
          <w:rFonts w:ascii="Arial" w:hAnsi="Arial" w:cs="Arial"/>
          <w:sz w:val="22"/>
          <w:szCs w:val="22"/>
        </w:rPr>
      </w:pPr>
      <w:bookmarkStart w:id="15" w:name="_Toc268682178"/>
    </w:p>
    <w:p w:rsidR="00805C20" w:rsidRPr="0039079C" w:rsidRDefault="00805C20" w:rsidP="0039079C">
      <w:pPr>
        <w:pStyle w:val="Heading2"/>
        <w:numPr>
          <w:ilvl w:val="0"/>
          <w:numId w:val="0"/>
        </w:numPr>
        <w:spacing w:line="276" w:lineRule="auto"/>
        <w:rPr>
          <w:sz w:val="22"/>
          <w:szCs w:val="22"/>
        </w:rPr>
      </w:pPr>
      <w:r w:rsidRPr="0039079C">
        <w:rPr>
          <w:sz w:val="22"/>
          <w:szCs w:val="22"/>
        </w:rPr>
        <w:t>РЕЗЮМЕ ПРОЕКТУ АНГЛІЙСЬКОЮ МОВОЮ</w:t>
      </w:r>
      <w:bookmarkEnd w:id="15"/>
    </w:p>
    <w:p w:rsidR="00805C20" w:rsidRPr="0039079C" w:rsidRDefault="00805C20" w:rsidP="0039079C">
      <w:pPr>
        <w:spacing w:line="276" w:lineRule="auto"/>
        <w:rPr>
          <w:rFonts w:ascii="Arial" w:hAnsi="Arial" w:cs="Arial"/>
          <w:sz w:val="22"/>
          <w:szCs w:val="22"/>
        </w:rPr>
      </w:pPr>
    </w:p>
    <w:p w:rsidR="00805C20" w:rsidRPr="0039079C" w:rsidRDefault="00805C20" w:rsidP="0039079C">
      <w:pPr>
        <w:spacing w:line="276" w:lineRule="auto"/>
        <w:rPr>
          <w:rFonts w:ascii="Arial" w:hAnsi="Arial" w:cs="Arial"/>
          <w:sz w:val="22"/>
          <w:szCs w:val="22"/>
        </w:rPr>
      </w:pPr>
      <w:r w:rsidRPr="0039079C">
        <w:rPr>
          <w:rFonts w:ascii="Arial" w:hAnsi="Arial" w:cs="Arial"/>
          <w:sz w:val="22"/>
          <w:szCs w:val="22"/>
        </w:rPr>
        <w:t xml:space="preserve">Project </w:t>
      </w:r>
      <w:proofErr w:type="spellStart"/>
      <w:r w:rsidRPr="0039079C">
        <w:rPr>
          <w:rFonts w:ascii="Arial" w:hAnsi="Arial" w:cs="Arial"/>
          <w:sz w:val="22"/>
          <w:szCs w:val="22"/>
        </w:rPr>
        <w:t>title</w:t>
      </w:r>
      <w:proofErr w:type="spellEnd"/>
      <w:r w:rsidRPr="0039079C">
        <w:rPr>
          <w:rFonts w:ascii="Arial" w:hAnsi="Arial" w:cs="Arial"/>
          <w:sz w:val="22"/>
          <w:szCs w:val="22"/>
        </w:rPr>
        <w:t xml:space="preserve">: </w:t>
      </w:r>
    </w:p>
    <w:p w:rsidR="00805C20" w:rsidRPr="0039079C" w:rsidRDefault="00805C20" w:rsidP="0039079C">
      <w:pPr>
        <w:spacing w:line="276" w:lineRule="auto"/>
        <w:rPr>
          <w:rFonts w:ascii="Arial" w:hAnsi="Arial" w:cs="Arial"/>
          <w:sz w:val="22"/>
          <w:szCs w:val="22"/>
        </w:rPr>
      </w:pPr>
      <w:proofErr w:type="spellStart"/>
      <w:r w:rsidRPr="0039079C">
        <w:rPr>
          <w:rFonts w:ascii="Arial" w:hAnsi="Arial" w:cs="Arial"/>
          <w:sz w:val="22"/>
          <w:szCs w:val="22"/>
        </w:rPr>
        <w:t>Implementing</w:t>
      </w:r>
      <w:proofErr w:type="spellEnd"/>
      <w:r w:rsidRPr="0039079C">
        <w:rPr>
          <w:rFonts w:ascii="Arial" w:hAnsi="Arial" w:cs="Arial"/>
          <w:sz w:val="22"/>
          <w:szCs w:val="22"/>
        </w:rPr>
        <w:t xml:space="preserve"> </w:t>
      </w:r>
      <w:proofErr w:type="spellStart"/>
      <w:r w:rsidRPr="0039079C">
        <w:rPr>
          <w:rFonts w:ascii="Arial" w:hAnsi="Arial" w:cs="Arial"/>
          <w:sz w:val="22"/>
          <w:szCs w:val="22"/>
        </w:rPr>
        <w:t>organization</w:t>
      </w:r>
      <w:proofErr w:type="spellEnd"/>
      <w:r w:rsidRPr="0039079C">
        <w:rPr>
          <w:rFonts w:ascii="Arial" w:hAnsi="Arial" w:cs="Arial"/>
          <w:sz w:val="22"/>
          <w:szCs w:val="22"/>
        </w:rPr>
        <w:t xml:space="preserve">: </w:t>
      </w:r>
    </w:p>
    <w:p w:rsidR="00805C20" w:rsidRPr="0039079C" w:rsidRDefault="00805C20" w:rsidP="0039079C">
      <w:pPr>
        <w:spacing w:line="276" w:lineRule="auto"/>
        <w:rPr>
          <w:rFonts w:ascii="Arial" w:hAnsi="Arial" w:cs="Arial"/>
          <w:sz w:val="22"/>
          <w:szCs w:val="22"/>
        </w:rPr>
      </w:pPr>
      <w:proofErr w:type="spellStart"/>
      <w:r w:rsidRPr="0039079C">
        <w:rPr>
          <w:rFonts w:ascii="Arial" w:hAnsi="Arial" w:cs="Arial"/>
          <w:sz w:val="22"/>
          <w:szCs w:val="22"/>
        </w:rPr>
        <w:t>Partners</w:t>
      </w:r>
      <w:proofErr w:type="spellEnd"/>
      <w:r w:rsidRPr="0039079C">
        <w:rPr>
          <w:rFonts w:ascii="Arial" w:hAnsi="Arial" w:cs="Arial"/>
          <w:sz w:val="22"/>
          <w:szCs w:val="22"/>
        </w:rPr>
        <w:t>:</w:t>
      </w:r>
    </w:p>
    <w:p w:rsidR="00805C20" w:rsidRPr="0039079C" w:rsidRDefault="00805C20" w:rsidP="0039079C">
      <w:pPr>
        <w:spacing w:line="276" w:lineRule="auto"/>
        <w:rPr>
          <w:rFonts w:ascii="Arial" w:hAnsi="Arial" w:cs="Arial"/>
          <w:sz w:val="22"/>
          <w:szCs w:val="22"/>
        </w:rPr>
      </w:pPr>
    </w:p>
    <w:p w:rsidR="00805C20" w:rsidRPr="0039079C" w:rsidRDefault="00805C20" w:rsidP="0039079C">
      <w:pPr>
        <w:spacing w:line="276" w:lineRule="auto"/>
        <w:rPr>
          <w:rFonts w:ascii="Arial" w:hAnsi="Arial" w:cs="Arial"/>
          <w:i/>
          <w:sz w:val="22"/>
          <w:szCs w:val="22"/>
        </w:rPr>
      </w:pPr>
      <w:r w:rsidRPr="0039079C">
        <w:rPr>
          <w:rFonts w:ascii="Arial" w:hAnsi="Arial" w:cs="Arial"/>
          <w:i/>
          <w:sz w:val="22"/>
          <w:szCs w:val="22"/>
        </w:rPr>
        <w:t>Короткий опис основних положень проектної пропозиції  англійською  мовою</w:t>
      </w:r>
    </w:p>
    <w:p w:rsidR="00805C20" w:rsidRPr="0039079C" w:rsidRDefault="00805C20" w:rsidP="0039079C">
      <w:pPr>
        <w:pStyle w:val="BodyText0"/>
        <w:spacing w:line="276" w:lineRule="auto"/>
        <w:rPr>
          <w:rFonts w:ascii="Arial" w:hAnsi="Arial" w:cs="Arial"/>
          <w:sz w:val="22"/>
          <w:szCs w:val="22"/>
        </w:rPr>
      </w:pPr>
    </w:p>
    <w:p w:rsidR="00805C20" w:rsidRPr="0039079C" w:rsidRDefault="00805C20" w:rsidP="0039079C">
      <w:pPr>
        <w:pStyle w:val="BodyText0"/>
        <w:spacing w:line="276" w:lineRule="auto"/>
        <w:rPr>
          <w:rFonts w:ascii="Arial" w:hAnsi="Arial" w:cs="Arial"/>
          <w:sz w:val="22"/>
          <w:szCs w:val="22"/>
        </w:rPr>
      </w:pPr>
    </w:p>
    <w:p w:rsidR="00805C20" w:rsidRPr="0039079C" w:rsidRDefault="00805C20" w:rsidP="0039079C">
      <w:pPr>
        <w:pStyle w:val="BodyText0"/>
        <w:spacing w:line="276" w:lineRule="auto"/>
        <w:rPr>
          <w:rFonts w:ascii="Arial" w:hAnsi="Arial" w:cs="Arial"/>
          <w:sz w:val="22"/>
          <w:szCs w:val="22"/>
        </w:rPr>
      </w:pPr>
    </w:p>
    <w:p w:rsidR="00805C20" w:rsidRPr="0039079C" w:rsidRDefault="00805C20" w:rsidP="0039079C">
      <w:pPr>
        <w:pStyle w:val="Heading2"/>
        <w:spacing w:line="276" w:lineRule="auto"/>
        <w:rPr>
          <w:sz w:val="22"/>
          <w:szCs w:val="22"/>
        </w:rPr>
        <w:sectPr w:rsidR="00805C20" w:rsidRPr="0039079C">
          <w:headerReference w:type="default" r:id="rId20"/>
          <w:pgSz w:w="11907" w:h="16840" w:code="9"/>
          <w:pgMar w:top="1440" w:right="1797" w:bottom="1440" w:left="1797" w:header="708" w:footer="708" w:gutter="0"/>
          <w:cols w:space="720"/>
          <w:formProt w:val="0"/>
          <w:docGrid w:linePitch="360"/>
        </w:sectPr>
      </w:pPr>
    </w:p>
    <w:p w:rsidR="00805C20" w:rsidRPr="0039079C" w:rsidRDefault="00805C20" w:rsidP="0039079C">
      <w:pPr>
        <w:spacing w:line="276" w:lineRule="auto"/>
        <w:rPr>
          <w:rFonts w:ascii="Arial" w:hAnsi="Arial" w:cs="Arial"/>
          <w:sz w:val="22"/>
          <w:szCs w:val="22"/>
        </w:rPr>
      </w:pPr>
    </w:p>
    <w:p w:rsidR="00805C20" w:rsidRPr="0039079C" w:rsidRDefault="00805C20" w:rsidP="0039079C">
      <w:pPr>
        <w:spacing w:line="276" w:lineRule="auto"/>
        <w:jc w:val="center"/>
        <w:rPr>
          <w:rFonts w:ascii="Arial" w:hAnsi="Arial" w:cs="Arial"/>
          <w:sz w:val="22"/>
          <w:szCs w:val="22"/>
        </w:rPr>
      </w:pPr>
      <w:r w:rsidRPr="0039079C">
        <w:rPr>
          <w:rFonts w:ascii="Arial" w:hAnsi="Arial" w:cs="Arial"/>
          <w:b/>
          <w:bCs/>
          <w:sz w:val="22"/>
          <w:szCs w:val="22"/>
        </w:rPr>
        <w:t>КОНТРОЛЬНИЙ ПЕРЕЛІК ДОДАТКІВ ДО ПРОЕКТНОЇ ПРОПОЗИЦІЇ</w:t>
      </w:r>
    </w:p>
    <w:p w:rsidR="00805C20" w:rsidRPr="0039079C" w:rsidRDefault="00805C20" w:rsidP="0039079C">
      <w:pPr>
        <w:spacing w:line="276" w:lineRule="auto"/>
        <w:rPr>
          <w:rFonts w:ascii="Arial" w:hAnsi="Arial" w:cs="Arial"/>
          <w:sz w:val="22"/>
          <w:szCs w:val="22"/>
        </w:rPr>
      </w:pPr>
    </w:p>
    <w:tbl>
      <w:tblPr>
        <w:tblpPr w:leftFromText="180" w:rightFromText="180" w:vertAnchor="text" w:tblpY="1"/>
        <w:tblOverlap w:val="never"/>
        <w:tblW w:w="9356" w:type="dxa"/>
        <w:tblLook w:val="0000" w:firstRow="0" w:lastRow="0" w:firstColumn="0" w:lastColumn="0" w:noHBand="0" w:noVBand="0"/>
      </w:tblPr>
      <w:tblGrid>
        <w:gridCol w:w="540"/>
        <w:gridCol w:w="8816"/>
      </w:tblGrid>
      <w:tr w:rsidR="00ED1FD2" w:rsidRPr="0039079C" w:rsidTr="00AA1918">
        <w:tc>
          <w:tcPr>
            <w:tcW w:w="540" w:type="dxa"/>
          </w:tcPr>
          <w:p w:rsidR="009E79C4" w:rsidRPr="0039079C" w:rsidRDefault="00805C20" w:rsidP="0039079C">
            <w:pPr>
              <w:spacing w:line="276" w:lineRule="auto"/>
              <w:rPr>
                <w:rFonts w:ascii="Arial" w:hAnsi="Arial" w:cs="Arial"/>
                <w:sz w:val="22"/>
                <w:szCs w:val="22"/>
              </w:rPr>
            </w:pPr>
            <w:r w:rsidRPr="0039079C">
              <w:rPr>
                <w:rFonts w:ascii="Arial" w:hAnsi="Arial" w:cs="Arial"/>
                <w:sz w:val="22"/>
                <w:szCs w:val="22"/>
              </w:rPr>
              <w:fldChar w:fldCharType="begin">
                <w:ffData>
                  <w:name w:val="Check13"/>
                  <w:enabled w:val="0"/>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tc>
        <w:tc>
          <w:tcPr>
            <w:tcW w:w="8816" w:type="dxa"/>
          </w:tcPr>
          <w:p w:rsidR="00805C20" w:rsidRPr="0039079C" w:rsidRDefault="00805C20" w:rsidP="0039079C">
            <w:pPr>
              <w:numPr>
                <w:ilvl w:val="0"/>
                <w:numId w:val="16"/>
              </w:numPr>
              <w:tabs>
                <w:tab w:val="clear" w:pos="720"/>
                <w:tab w:val="num" w:pos="432"/>
              </w:tabs>
              <w:spacing w:line="276" w:lineRule="auto"/>
              <w:ind w:left="432" w:hanging="432"/>
              <w:rPr>
                <w:rFonts w:ascii="Arial" w:hAnsi="Arial" w:cs="Arial"/>
                <w:sz w:val="22"/>
                <w:szCs w:val="22"/>
              </w:rPr>
            </w:pPr>
            <w:r w:rsidRPr="0039079C">
              <w:rPr>
                <w:rFonts w:ascii="Arial" w:hAnsi="Arial" w:cs="Arial"/>
                <w:sz w:val="22"/>
                <w:szCs w:val="22"/>
              </w:rPr>
              <w:t xml:space="preserve">Копія свідоцтва про реєстрацію  організації </w:t>
            </w:r>
          </w:p>
        </w:tc>
      </w:tr>
      <w:tr w:rsidR="009E79C4" w:rsidRPr="0039079C" w:rsidTr="009E79C4">
        <w:trPr>
          <w:trHeight w:val="583"/>
        </w:trPr>
        <w:tc>
          <w:tcPr>
            <w:tcW w:w="540" w:type="dxa"/>
          </w:tcPr>
          <w:p w:rsidR="009E79C4" w:rsidRPr="0039079C" w:rsidRDefault="009E79C4" w:rsidP="0039079C">
            <w:pPr>
              <w:spacing w:line="276" w:lineRule="auto"/>
              <w:rPr>
                <w:rFonts w:ascii="Arial" w:hAnsi="Arial" w:cs="Arial"/>
                <w:sz w:val="22"/>
                <w:szCs w:val="22"/>
              </w:rPr>
            </w:pPr>
            <w:r w:rsidRPr="0039079C">
              <w:rPr>
                <w:rFonts w:ascii="Arial" w:hAnsi="Arial" w:cs="Arial"/>
                <w:sz w:val="22"/>
                <w:szCs w:val="22"/>
              </w:rPr>
              <w:fldChar w:fldCharType="begin">
                <w:ffData>
                  <w:name w:val="Check13"/>
                  <w:enabled w:val="0"/>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p w:rsidR="009E79C4" w:rsidRPr="0039079C" w:rsidRDefault="009E79C4" w:rsidP="0039079C">
            <w:pPr>
              <w:spacing w:line="276" w:lineRule="auto"/>
              <w:rPr>
                <w:rFonts w:ascii="Arial" w:hAnsi="Arial" w:cs="Arial"/>
                <w:sz w:val="22"/>
                <w:szCs w:val="22"/>
              </w:rPr>
            </w:pPr>
            <w:r w:rsidRPr="0039079C">
              <w:rPr>
                <w:rFonts w:ascii="Arial" w:hAnsi="Arial" w:cs="Arial"/>
                <w:sz w:val="22"/>
                <w:szCs w:val="22"/>
              </w:rPr>
              <w:fldChar w:fldCharType="begin">
                <w:ffData>
                  <w:name w:val="Check13"/>
                  <w:enabled w:val="0"/>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p w:rsidR="009E79C4" w:rsidRPr="0039079C" w:rsidRDefault="009E79C4" w:rsidP="0039079C">
            <w:pPr>
              <w:spacing w:line="276" w:lineRule="auto"/>
              <w:rPr>
                <w:rFonts w:ascii="Arial" w:hAnsi="Arial" w:cs="Arial"/>
                <w:sz w:val="22"/>
                <w:szCs w:val="22"/>
              </w:rPr>
            </w:pPr>
            <w:r w:rsidRPr="0039079C">
              <w:rPr>
                <w:rFonts w:ascii="Arial" w:hAnsi="Arial" w:cs="Arial"/>
                <w:sz w:val="22"/>
                <w:szCs w:val="22"/>
              </w:rPr>
              <w:fldChar w:fldCharType="begin">
                <w:ffData>
                  <w:name w:val="Check13"/>
                  <w:enabled w:val="0"/>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tc>
        <w:tc>
          <w:tcPr>
            <w:tcW w:w="8816" w:type="dxa"/>
          </w:tcPr>
          <w:p w:rsidR="009E79C4" w:rsidRPr="0039079C" w:rsidRDefault="009E79C4" w:rsidP="0039079C">
            <w:pPr>
              <w:numPr>
                <w:ilvl w:val="0"/>
                <w:numId w:val="16"/>
              </w:numPr>
              <w:tabs>
                <w:tab w:val="clear" w:pos="720"/>
                <w:tab w:val="num" w:pos="432"/>
              </w:tabs>
              <w:spacing w:line="276" w:lineRule="auto"/>
              <w:ind w:left="432" w:hanging="432"/>
              <w:rPr>
                <w:rFonts w:ascii="Arial" w:hAnsi="Arial" w:cs="Arial"/>
                <w:sz w:val="22"/>
                <w:szCs w:val="22"/>
              </w:rPr>
            </w:pPr>
            <w:r w:rsidRPr="0039079C">
              <w:rPr>
                <w:rFonts w:ascii="Arial" w:hAnsi="Arial" w:cs="Arial"/>
                <w:sz w:val="22"/>
                <w:szCs w:val="22"/>
              </w:rPr>
              <w:t xml:space="preserve">Копія статуту організації </w:t>
            </w:r>
          </w:p>
          <w:p w:rsidR="009E79C4" w:rsidRPr="0039079C" w:rsidRDefault="009E79C4" w:rsidP="0039079C">
            <w:pPr>
              <w:numPr>
                <w:ilvl w:val="0"/>
                <w:numId w:val="16"/>
              </w:numPr>
              <w:tabs>
                <w:tab w:val="clear" w:pos="720"/>
                <w:tab w:val="num" w:pos="432"/>
              </w:tabs>
              <w:spacing w:line="276" w:lineRule="auto"/>
              <w:ind w:left="432" w:hanging="432"/>
              <w:rPr>
                <w:rFonts w:ascii="Arial" w:hAnsi="Arial" w:cs="Arial"/>
                <w:sz w:val="22"/>
                <w:szCs w:val="22"/>
              </w:rPr>
            </w:pPr>
            <w:r w:rsidRPr="0039079C">
              <w:rPr>
                <w:rFonts w:ascii="Arial" w:hAnsi="Arial" w:cs="Arial"/>
                <w:sz w:val="22"/>
                <w:szCs w:val="22"/>
              </w:rPr>
              <w:t>Копія Виписки з ЄДРПОУ</w:t>
            </w:r>
          </w:p>
          <w:p w:rsidR="009E79C4" w:rsidRPr="0039079C" w:rsidRDefault="009E79C4" w:rsidP="0039079C">
            <w:pPr>
              <w:numPr>
                <w:ilvl w:val="0"/>
                <w:numId w:val="16"/>
              </w:numPr>
              <w:tabs>
                <w:tab w:val="clear" w:pos="720"/>
                <w:tab w:val="num" w:pos="432"/>
              </w:tabs>
              <w:spacing w:line="276" w:lineRule="auto"/>
              <w:ind w:left="432" w:hanging="432"/>
              <w:rPr>
                <w:rFonts w:ascii="Arial" w:hAnsi="Arial" w:cs="Arial"/>
                <w:sz w:val="22"/>
                <w:szCs w:val="22"/>
              </w:rPr>
            </w:pPr>
            <w:r w:rsidRPr="0039079C">
              <w:rPr>
                <w:rFonts w:ascii="Arial" w:hAnsi="Arial" w:cs="Arial"/>
                <w:sz w:val="22"/>
                <w:szCs w:val="22"/>
              </w:rPr>
              <w:t>Копія Рішення про присвоєння ознаки неприбутковості</w:t>
            </w:r>
          </w:p>
        </w:tc>
      </w:tr>
      <w:tr w:rsidR="009E79C4" w:rsidRPr="0039079C" w:rsidTr="00AA1918">
        <w:tc>
          <w:tcPr>
            <w:tcW w:w="540" w:type="dxa"/>
          </w:tcPr>
          <w:p w:rsidR="009E79C4" w:rsidRPr="0039079C" w:rsidRDefault="009E79C4" w:rsidP="0039079C">
            <w:pPr>
              <w:spacing w:line="276" w:lineRule="auto"/>
              <w:rPr>
                <w:rFonts w:ascii="Arial" w:hAnsi="Arial" w:cs="Arial"/>
                <w:sz w:val="22"/>
                <w:szCs w:val="22"/>
              </w:rPr>
            </w:pPr>
            <w:r w:rsidRPr="0039079C">
              <w:rPr>
                <w:rFonts w:ascii="Arial" w:hAnsi="Arial" w:cs="Arial"/>
                <w:sz w:val="22"/>
                <w:szCs w:val="22"/>
              </w:rPr>
              <w:fldChar w:fldCharType="begin">
                <w:ffData>
                  <w:name w:val="Check13"/>
                  <w:enabled w:val="0"/>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p w:rsidR="009E79C4" w:rsidRPr="0039079C" w:rsidRDefault="009E79C4" w:rsidP="0039079C">
            <w:pPr>
              <w:spacing w:line="276" w:lineRule="auto"/>
              <w:rPr>
                <w:rFonts w:ascii="Arial" w:hAnsi="Arial" w:cs="Arial"/>
                <w:sz w:val="22"/>
                <w:szCs w:val="22"/>
              </w:rPr>
            </w:pPr>
            <w:r w:rsidRPr="0039079C">
              <w:rPr>
                <w:rFonts w:ascii="Arial" w:hAnsi="Arial" w:cs="Arial"/>
                <w:sz w:val="22"/>
                <w:szCs w:val="22"/>
              </w:rPr>
              <w:fldChar w:fldCharType="begin">
                <w:ffData>
                  <w:name w:val="Check13"/>
                  <w:enabled w:val="0"/>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tc>
        <w:tc>
          <w:tcPr>
            <w:tcW w:w="8816" w:type="dxa"/>
          </w:tcPr>
          <w:p w:rsidR="009E79C4" w:rsidRPr="0039079C" w:rsidRDefault="009E79C4" w:rsidP="0039079C">
            <w:pPr>
              <w:numPr>
                <w:ilvl w:val="0"/>
                <w:numId w:val="16"/>
              </w:numPr>
              <w:tabs>
                <w:tab w:val="clear" w:pos="720"/>
                <w:tab w:val="num" w:pos="432"/>
              </w:tabs>
              <w:spacing w:line="276" w:lineRule="auto"/>
              <w:ind w:left="432" w:hanging="432"/>
              <w:rPr>
                <w:rFonts w:ascii="Arial" w:hAnsi="Arial" w:cs="Arial"/>
                <w:sz w:val="22"/>
                <w:szCs w:val="22"/>
              </w:rPr>
            </w:pPr>
            <w:r w:rsidRPr="0039079C">
              <w:rPr>
                <w:rFonts w:ascii="Arial" w:hAnsi="Arial" w:cs="Arial"/>
                <w:sz w:val="22"/>
                <w:szCs w:val="22"/>
              </w:rPr>
              <w:t xml:space="preserve">Гарантійні листи від партнерів про намір </w:t>
            </w:r>
            <w:proofErr w:type="spellStart"/>
            <w:r w:rsidRPr="0039079C">
              <w:rPr>
                <w:rFonts w:ascii="Arial" w:hAnsi="Arial" w:cs="Arial"/>
                <w:sz w:val="22"/>
                <w:szCs w:val="22"/>
              </w:rPr>
              <w:t>співфінансування</w:t>
            </w:r>
            <w:proofErr w:type="spellEnd"/>
            <w:r w:rsidRPr="0039079C">
              <w:rPr>
                <w:rFonts w:ascii="Arial" w:hAnsi="Arial" w:cs="Arial"/>
                <w:sz w:val="22"/>
                <w:szCs w:val="22"/>
              </w:rPr>
              <w:t xml:space="preserve"> проекту </w:t>
            </w:r>
          </w:p>
          <w:p w:rsidR="009E79C4" w:rsidRPr="0039079C" w:rsidRDefault="009E79C4" w:rsidP="0039079C">
            <w:pPr>
              <w:numPr>
                <w:ilvl w:val="0"/>
                <w:numId w:val="16"/>
              </w:numPr>
              <w:tabs>
                <w:tab w:val="clear" w:pos="720"/>
                <w:tab w:val="num" w:pos="432"/>
              </w:tabs>
              <w:spacing w:line="276" w:lineRule="auto"/>
              <w:ind w:left="432" w:hanging="432"/>
              <w:rPr>
                <w:rFonts w:ascii="Arial" w:hAnsi="Arial" w:cs="Arial"/>
                <w:sz w:val="22"/>
                <w:szCs w:val="22"/>
              </w:rPr>
            </w:pPr>
            <w:r w:rsidRPr="0039079C">
              <w:rPr>
                <w:rFonts w:ascii="Arial" w:hAnsi="Arial" w:cs="Arial"/>
                <w:sz w:val="22"/>
                <w:szCs w:val="22"/>
              </w:rPr>
              <w:t>Документи, що підтверджують участь громади</w:t>
            </w:r>
          </w:p>
        </w:tc>
      </w:tr>
      <w:tr w:rsidR="009E79C4" w:rsidRPr="0039079C" w:rsidTr="00AA1918">
        <w:tc>
          <w:tcPr>
            <w:tcW w:w="540" w:type="dxa"/>
          </w:tcPr>
          <w:p w:rsidR="009E79C4" w:rsidRPr="0039079C" w:rsidRDefault="009E79C4" w:rsidP="0039079C">
            <w:pPr>
              <w:spacing w:line="276" w:lineRule="auto"/>
              <w:rPr>
                <w:rFonts w:ascii="Arial" w:hAnsi="Arial" w:cs="Arial"/>
                <w:sz w:val="22"/>
                <w:szCs w:val="22"/>
              </w:rPr>
            </w:pPr>
            <w:r w:rsidRPr="0039079C">
              <w:rPr>
                <w:rFonts w:ascii="Arial" w:hAnsi="Arial" w:cs="Arial"/>
                <w:sz w:val="22"/>
                <w:szCs w:val="22"/>
              </w:rPr>
              <w:fldChar w:fldCharType="begin">
                <w:ffData>
                  <w:name w:val="Check13"/>
                  <w:enabled w:val="0"/>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tc>
        <w:tc>
          <w:tcPr>
            <w:tcW w:w="8816" w:type="dxa"/>
          </w:tcPr>
          <w:p w:rsidR="009E79C4" w:rsidRPr="0039079C" w:rsidRDefault="009E79C4" w:rsidP="0039079C">
            <w:pPr>
              <w:numPr>
                <w:ilvl w:val="0"/>
                <w:numId w:val="16"/>
              </w:numPr>
              <w:tabs>
                <w:tab w:val="clear" w:pos="720"/>
                <w:tab w:val="num" w:pos="432"/>
              </w:tabs>
              <w:spacing w:line="276" w:lineRule="auto"/>
              <w:ind w:left="432" w:hanging="432"/>
              <w:rPr>
                <w:rFonts w:ascii="Arial" w:hAnsi="Arial" w:cs="Arial"/>
                <w:sz w:val="22"/>
                <w:szCs w:val="22"/>
              </w:rPr>
            </w:pPr>
            <w:r w:rsidRPr="0039079C">
              <w:rPr>
                <w:rFonts w:ascii="Arial" w:hAnsi="Arial" w:cs="Arial"/>
                <w:sz w:val="22"/>
                <w:szCs w:val="22"/>
              </w:rPr>
              <w:t xml:space="preserve">Партнерська угода, меморандум, листи про наміри з учасниками проекту </w:t>
            </w:r>
          </w:p>
        </w:tc>
      </w:tr>
      <w:tr w:rsidR="009E79C4" w:rsidRPr="0039079C" w:rsidTr="00AA1918">
        <w:tc>
          <w:tcPr>
            <w:tcW w:w="540" w:type="dxa"/>
          </w:tcPr>
          <w:p w:rsidR="009E79C4" w:rsidRPr="0039079C" w:rsidRDefault="009E79C4" w:rsidP="0039079C">
            <w:pPr>
              <w:spacing w:line="276" w:lineRule="auto"/>
              <w:rPr>
                <w:rFonts w:ascii="Arial" w:hAnsi="Arial" w:cs="Arial"/>
                <w:sz w:val="22"/>
                <w:szCs w:val="22"/>
              </w:rPr>
            </w:pPr>
            <w:r w:rsidRPr="0039079C">
              <w:rPr>
                <w:rFonts w:ascii="Arial" w:hAnsi="Arial" w:cs="Arial"/>
                <w:sz w:val="22"/>
                <w:szCs w:val="22"/>
              </w:rPr>
              <w:fldChar w:fldCharType="begin">
                <w:ffData>
                  <w:name w:val="Check13"/>
                  <w:enabled w:val="0"/>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r w:rsidRPr="0039079C">
              <w:rPr>
                <w:rFonts w:ascii="Arial" w:hAnsi="Arial" w:cs="Arial"/>
                <w:sz w:val="22"/>
                <w:szCs w:val="22"/>
              </w:rPr>
              <w:fldChar w:fldCharType="begin">
                <w:ffData>
                  <w:name w:val="Check13"/>
                  <w:enabled w:val="0"/>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tc>
        <w:tc>
          <w:tcPr>
            <w:tcW w:w="8816" w:type="dxa"/>
          </w:tcPr>
          <w:p w:rsidR="009E79C4" w:rsidRPr="0039079C" w:rsidRDefault="009E79C4" w:rsidP="0039079C">
            <w:pPr>
              <w:numPr>
                <w:ilvl w:val="0"/>
                <w:numId w:val="16"/>
              </w:numPr>
              <w:tabs>
                <w:tab w:val="clear" w:pos="720"/>
                <w:tab w:val="num" w:pos="432"/>
              </w:tabs>
              <w:spacing w:line="276" w:lineRule="auto"/>
              <w:ind w:left="432" w:hanging="432"/>
              <w:rPr>
                <w:rFonts w:ascii="Arial" w:hAnsi="Arial" w:cs="Arial"/>
                <w:sz w:val="22"/>
                <w:szCs w:val="22"/>
              </w:rPr>
            </w:pPr>
            <w:r w:rsidRPr="0039079C">
              <w:rPr>
                <w:rFonts w:ascii="Arial" w:hAnsi="Arial" w:cs="Arial"/>
                <w:sz w:val="22"/>
                <w:szCs w:val="22"/>
              </w:rPr>
              <w:t>Резюме консультантів  проекту, та короткий опис їх запланованої діяльності в рамках проекту (технічне завдання)</w:t>
            </w:r>
          </w:p>
          <w:p w:rsidR="009E79C4" w:rsidRPr="0039079C" w:rsidRDefault="009E79C4" w:rsidP="0039079C">
            <w:pPr>
              <w:numPr>
                <w:ilvl w:val="0"/>
                <w:numId w:val="16"/>
              </w:numPr>
              <w:tabs>
                <w:tab w:val="clear" w:pos="720"/>
                <w:tab w:val="num" w:pos="432"/>
              </w:tabs>
              <w:spacing w:line="276" w:lineRule="auto"/>
              <w:ind w:left="432" w:hanging="432"/>
              <w:rPr>
                <w:rFonts w:ascii="Arial" w:hAnsi="Arial" w:cs="Arial"/>
                <w:sz w:val="22"/>
                <w:szCs w:val="22"/>
              </w:rPr>
            </w:pPr>
            <w:r w:rsidRPr="0039079C">
              <w:rPr>
                <w:rFonts w:ascii="Arial" w:hAnsi="Arial" w:cs="Arial"/>
                <w:sz w:val="22"/>
                <w:szCs w:val="22"/>
              </w:rPr>
              <w:t xml:space="preserve">У разі закупівлі неофісного обладнання в рамках проекту слід надати його специфікацію та індикативну вартість </w:t>
            </w:r>
          </w:p>
        </w:tc>
      </w:tr>
      <w:tr w:rsidR="009E79C4" w:rsidRPr="0039079C" w:rsidTr="00AA1918">
        <w:tc>
          <w:tcPr>
            <w:tcW w:w="540" w:type="dxa"/>
          </w:tcPr>
          <w:p w:rsidR="009E79C4" w:rsidRPr="0039079C" w:rsidRDefault="009E79C4" w:rsidP="0039079C">
            <w:pPr>
              <w:spacing w:line="276" w:lineRule="auto"/>
              <w:rPr>
                <w:rFonts w:ascii="Arial" w:hAnsi="Arial" w:cs="Arial"/>
                <w:sz w:val="22"/>
                <w:szCs w:val="22"/>
              </w:rPr>
            </w:pPr>
            <w:r w:rsidRPr="0039079C">
              <w:rPr>
                <w:rFonts w:ascii="Arial" w:hAnsi="Arial" w:cs="Arial"/>
                <w:sz w:val="22"/>
                <w:szCs w:val="22"/>
              </w:rPr>
              <w:fldChar w:fldCharType="begin">
                <w:ffData>
                  <w:name w:val="Check13"/>
                  <w:enabled w:val="0"/>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tc>
        <w:tc>
          <w:tcPr>
            <w:tcW w:w="8816" w:type="dxa"/>
          </w:tcPr>
          <w:p w:rsidR="009E79C4" w:rsidRPr="0039079C" w:rsidRDefault="009E79C4" w:rsidP="0039079C">
            <w:pPr>
              <w:numPr>
                <w:ilvl w:val="0"/>
                <w:numId w:val="16"/>
              </w:numPr>
              <w:tabs>
                <w:tab w:val="clear" w:pos="720"/>
                <w:tab w:val="num" w:pos="432"/>
              </w:tabs>
              <w:spacing w:line="276" w:lineRule="auto"/>
              <w:ind w:left="432" w:hanging="432"/>
              <w:rPr>
                <w:rFonts w:ascii="Arial" w:hAnsi="Arial" w:cs="Arial"/>
                <w:sz w:val="22"/>
                <w:szCs w:val="22"/>
              </w:rPr>
            </w:pPr>
            <w:r w:rsidRPr="0039079C">
              <w:rPr>
                <w:rFonts w:ascii="Arial" w:hAnsi="Arial" w:cs="Arial"/>
                <w:sz w:val="22"/>
                <w:szCs w:val="22"/>
              </w:rPr>
              <w:t xml:space="preserve"> Генеральний план, проект об'єкту, який планується модернізувати, збудувати або створити в рамках проекту</w:t>
            </w:r>
          </w:p>
        </w:tc>
      </w:tr>
      <w:tr w:rsidR="009E79C4" w:rsidRPr="0039079C" w:rsidTr="00AA1918">
        <w:tc>
          <w:tcPr>
            <w:tcW w:w="540" w:type="dxa"/>
          </w:tcPr>
          <w:p w:rsidR="009E79C4" w:rsidRPr="0039079C" w:rsidRDefault="009E79C4" w:rsidP="0039079C">
            <w:pPr>
              <w:spacing w:line="276" w:lineRule="auto"/>
              <w:rPr>
                <w:rFonts w:ascii="Arial" w:hAnsi="Arial" w:cs="Arial"/>
                <w:sz w:val="22"/>
                <w:szCs w:val="22"/>
              </w:rPr>
            </w:pPr>
            <w:r w:rsidRPr="0039079C">
              <w:rPr>
                <w:rFonts w:ascii="Arial" w:hAnsi="Arial" w:cs="Arial"/>
                <w:sz w:val="22"/>
                <w:szCs w:val="22"/>
              </w:rPr>
              <w:fldChar w:fldCharType="begin">
                <w:ffData>
                  <w:name w:val="Check13"/>
                  <w:enabled w:val="0"/>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tc>
        <w:tc>
          <w:tcPr>
            <w:tcW w:w="8816" w:type="dxa"/>
          </w:tcPr>
          <w:p w:rsidR="009E79C4" w:rsidRPr="0039079C" w:rsidRDefault="009E79C4" w:rsidP="0039079C">
            <w:pPr>
              <w:numPr>
                <w:ilvl w:val="0"/>
                <w:numId w:val="16"/>
              </w:numPr>
              <w:tabs>
                <w:tab w:val="clear" w:pos="720"/>
                <w:tab w:val="num" w:pos="432"/>
              </w:tabs>
              <w:spacing w:line="276" w:lineRule="auto"/>
              <w:ind w:left="432" w:hanging="432"/>
              <w:rPr>
                <w:rFonts w:ascii="Arial" w:hAnsi="Arial" w:cs="Arial"/>
                <w:sz w:val="22"/>
                <w:szCs w:val="22"/>
              </w:rPr>
            </w:pPr>
            <w:r w:rsidRPr="0039079C">
              <w:rPr>
                <w:rFonts w:ascii="Arial" w:hAnsi="Arial" w:cs="Arial"/>
                <w:sz w:val="22"/>
                <w:szCs w:val="22"/>
              </w:rPr>
              <w:t xml:space="preserve">Документи, що підтверджують право на користування земельною  ділянкою, будівлею та будь яким іншим майном та ресурсами, де  заплановано діяльність в рамках проекту </w:t>
            </w:r>
          </w:p>
        </w:tc>
      </w:tr>
      <w:tr w:rsidR="009E79C4" w:rsidRPr="0039079C" w:rsidTr="00AA1918">
        <w:tc>
          <w:tcPr>
            <w:tcW w:w="540" w:type="dxa"/>
          </w:tcPr>
          <w:p w:rsidR="009E79C4" w:rsidRPr="0039079C" w:rsidRDefault="009E79C4" w:rsidP="0039079C">
            <w:pPr>
              <w:spacing w:line="276" w:lineRule="auto"/>
              <w:rPr>
                <w:rFonts w:ascii="Arial" w:hAnsi="Arial" w:cs="Arial"/>
                <w:sz w:val="22"/>
                <w:szCs w:val="22"/>
              </w:rPr>
            </w:pPr>
            <w:r w:rsidRPr="0039079C">
              <w:rPr>
                <w:rFonts w:ascii="Arial" w:hAnsi="Arial" w:cs="Arial"/>
                <w:sz w:val="22"/>
                <w:szCs w:val="22"/>
              </w:rPr>
              <w:fldChar w:fldCharType="begin">
                <w:ffData>
                  <w:name w:val="Check13"/>
                  <w:enabled w:val="0"/>
                  <w:calcOnExit w:val="0"/>
                  <w:checkBox>
                    <w:sizeAuto/>
                    <w:default w:val="0"/>
                  </w:checkBox>
                </w:ffData>
              </w:fldChar>
            </w:r>
            <w:r w:rsidRPr="0039079C">
              <w:rPr>
                <w:rFonts w:ascii="Arial" w:hAnsi="Arial" w:cs="Arial"/>
                <w:sz w:val="22"/>
                <w:szCs w:val="22"/>
              </w:rPr>
              <w:instrText xml:space="preserve"> FORMCHECKBOX </w:instrText>
            </w:r>
            <w:r w:rsidR="00097D89">
              <w:rPr>
                <w:rFonts w:ascii="Arial" w:hAnsi="Arial" w:cs="Arial"/>
                <w:sz w:val="22"/>
                <w:szCs w:val="22"/>
              </w:rPr>
            </w:r>
            <w:r w:rsidR="00097D89">
              <w:rPr>
                <w:rFonts w:ascii="Arial" w:hAnsi="Arial" w:cs="Arial"/>
                <w:sz w:val="22"/>
                <w:szCs w:val="22"/>
              </w:rPr>
              <w:fldChar w:fldCharType="separate"/>
            </w:r>
            <w:r w:rsidRPr="0039079C">
              <w:rPr>
                <w:rFonts w:ascii="Arial" w:hAnsi="Arial" w:cs="Arial"/>
                <w:sz w:val="22"/>
                <w:szCs w:val="22"/>
              </w:rPr>
              <w:fldChar w:fldCharType="end"/>
            </w:r>
          </w:p>
        </w:tc>
        <w:tc>
          <w:tcPr>
            <w:tcW w:w="8816" w:type="dxa"/>
          </w:tcPr>
          <w:p w:rsidR="009E79C4" w:rsidRPr="0039079C" w:rsidRDefault="009E79C4" w:rsidP="0039079C">
            <w:pPr>
              <w:numPr>
                <w:ilvl w:val="0"/>
                <w:numId w:val="16"/>
              </w:numPr>
              <w:tabs>
                <w:tab w:val="clear" w:pos="720"/>
                <w:tab w:val="num" w:pos="432"/>
              </w:tabs>
              <w:spacing w:line="276" w:lineRule="auto"/>
              <w:ind w:left="432" w:hanging="432"/>
              <w:rPr>
                <w:rFonts w:ascii="Arial" w:hAnsi="Arial" w:cs="Arial"/>
                <w:sz w:val="22"/>
                <w:szCs w:val="22"/>
              </w:rPr>
            </w:pPr>
            <w:r w:rsidRPr="0039079C">
              <w:rPr>
                <w:rFonts w:ascii="Arial" w:hAnsi="Arial" w:cs="Arial"/>
                <w:sz w:val="22"/>
                <w:szCs w:val="22"/>
              </w:rPr>
              <w:t>Інше…</w:t>
            </w: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p w:rsidR="009E79C4" w:rsidRPr="0039079C" w:rsidRDefault="009E79C4" w:rsidP="0039079C">
            <w:pPr>
              <w:spacing w:line="276" w:lineRule="auto"/>
              <w:rPr>
                <w:rFonts w:ascii="Arial" w:hAnsi="Arial" w:cs="Arial"/>
                <w:sz w:val="22"/>
                <w:szCs w:val="22"/>
              </w:rPr>
            </w:pPr>
          </w:p>
        </w:tc>
      </w:tr>
    </w:tbl>
    <w:p w:rsidR="00A329C3" w:rsidRPr="0039079C" w:rsidRDefault="00A329C3" w:rsidP="0039079C">
      <w:pPr>
        <w:autoSpaceDE w:val="0"/>
        <w:autoSpaceDN w:val="0"/>
        <w:adjustRightInd w:val="0"/>
        <w:spacing w:line="276" w:lineRule="auto"/>
        <w:jc w:val="right"/>
        <w:rPr>
          <w:rFonts w:ascii="Arial" w:hAnsi="Arial" w:cs="Arial"/>
          <w:b/>
          <w:sz w:val="22"/>
          <w:szCs w:val="22"/>
        </w:rPr>
      </w:pPr>
      <w:r w:rsidRPr="0039079C">
        <w:rPr>
          <w:rFonts w:ascii="Arial" w:hAnsi="Arial" w:cs="Arial"/>
          <w:b/>
          <w:sz w:val="22"/>
          <w:szCs w:val="22"/>
        </w:rPr>
        <w:lastRenderedPageBreak/>
        <w:t>Додаток  1</w:t>
      </w:r>
    </w:p>
    <w:p w:rsidR="00A329C3" w:rsidRPr="0039079C" w:rsidRDefault="00A329C3" w:rsidP="0039079C">
      <w:pPr>
        <w:autoSpaceDE w:val="0"/>
        <w:autoSpaceDN w:val="0"/>
        <w:adjustRightInd w:val="0"/>
        <w:spacing w:line="276" w:lineRule="auto"/>
        <w:jc w:val="right"/>
        <w:rPr>
          <w:rFonts w:ascii="Arial" w:hAnsi="Arial" w:cs="Arial"/>
          <w:b/>
          <w:sz w:val="22"/>
          <w:szCs w:val="22"/>
        </w:rPr>
      </w:pPr>
    </w:p>
    <w:p w:rsidR="00A329C3" w:rsidRPr="0039079C" w:rsidRDefault="00A329C3" w:rsidP="0039079C">
      <w:pPr>
        <w:autoSpaceDE w:val="0"/>
        <w:autoSpaceDN w:val="0"/>
        <w:adjustRightInd w:val="0"/>
        <w:spacing w:line="276" w:lineRule="auto"/>
        <w:jc w:val="center"/>
        <w:rPr>
          <w:rFonts w:ascii="Arial" w:hAnsi="Arial" w:cs="Arial"/>
          <w:b/>
          <w:sz w:val="22"/>
          <w:szCs w:val="22"/>
        </w:rPr>
      </w:pPr>
      <w:r w:rsidRPr="0039079C">
        <w:rPr>
          <w:rFonts w:ascii="Arial" w:hAnsi="Arial" w:cs="Arial"/>
          <w:b/>
          <w:sz w:val="22"/>
          <w:szCs w:val="22"/>
        </w:rPr>
        <w:t>Індикатори результатів проекту</w:t>
      </w:r>
    </w:p>
    <w:p w:rsidR="00A329C3" w:rsidRPr="0039079C" w:rsidRDefault="00A329C3" w:rsidP="0039079C">
      <w:pPr>
        <w:autoSpaceDE w:val="0"/>
        <w:autoSpaceDN w:val="0"/>
        <w:adjustRightInd w:val="0"/>
        <w:spacing w:line="276" w:lineRule="auto"/>
        <w:jc w:val="center"/>
        <w:rPr>
          <w:rFonts w:ascii="Arial" w:hAnsi="Arial" w:cs="Arial"/>
          <w:b/>
          <w:sz w:val="22"/>
          <w:szCs w:val="22"/>
        </w:rPr>
      </w:pPr>
    </w:p>
    <w:p w:rsidR="004B49C8" w:rsidRPr="0039079C" w:rsidRDefault="004B49C8" w:rsidP="0039079C">
      <w:pPr>
        <w:autoSpaceDE w:val="0"/>
        <w:autoSpaceDN w:val="0"/>
        <w:adjustRightInd w:val="0"/>
        <w:spacing w:line="276" w:lineRule="auto"/>
        <w:jc w:val="center"/>
        <w:rPr>
          <w:rFonts w:ascii="Arial" w:hAnsi="Arial" w:cs="Arial"/>
          <w:b/>
          <w:sz w:val="22"/>
          <w:szCs w:val="22"/>
        </w:rPr>
      </w:pPr>
    </w:p>
    <w:p w:rsidR="004B49C8" w:rsidRPr="0039079C" w:rsidRDefault="004B49C8" w:rsidP="0039079C">
      <w:pPr>
        <w:pStyle w:val="ListParagraph"/>
        <w:spacing w:line="276" w:lineRule="auto"/>
        <w:ind w:left="0" w:right="-90"/>
        <w:rPr>
          <w:rFonts w:ascii="Arial" w:hAnsi="Arial" w:cs="Arial"/>
          <w:b/>
          <w:sz w:val="22"/>
          <w:szCs w:val="22"/>
        </w:rPr>
      </w:pPr>
      <w:proofErr w:type="spellStart"/>
      <w:r w:rsidRPr="0039079C">
        <w:rPr>
          <w:rFonts w:ascii="Arial" w:hAnsi="Arial" w:cs="Arial"/>
          <w:b/>
          <w:sz w:val="22"/>
          <w:szCs w:val="22"/>
        </w:rPr>
        <w:t>Біорізноманіття</w:t>
      </w:r>
      <w:proofErr w:type="spellEnd"/>
      <w:r w:rsidRPr="0039079C">
        <w:rPr>
          <w:rFonts w:ascii="Arial" w:hAnsi="Arial" w:cs="Arial"/>
          <w:b/>
          <w:sz w:val="22"/>
          <w:szCs w:val="22"/>
        </w:rPr>
        <w:t xml:space="preserve"> (</w:t>
      </w:r>
      <w:proofErr w:type="spellStart"/>
      <w:r w:rsidRPr="0039079C">
        <w:rPr>
          <w:rFonts w:ascii="Arial" w:hAnsi="Arial" w:cs="Arial"/>
          <w:b/>
          <w:sz w:val="22"/>
          <w:szCs w:val="22"/>
        </w:rPr>
        <w:t>Biodiversity</w:t>
      </w:r>
      <w:proofErr w:type="spellEnd"/>
      <w:r w:rsidRPr="0039079C">
        <w:rPr>
          <w:rFonts w:ascii="Arial" w:hAnsi="Arial" w:cs="Arial"/>
          <w:b/>
          <w:sz w:val="22"/>
          <w:szCs w:val="22"/>
        </w:rPr>
        <w:t xml:space="preserve"> - BD) </w:t>
      </w:r>
    </w:p>
    <w:p w:rsidR="004B49C8" w:rsidRPr="0039079C" w:rsidRDefault="004B49C8" w:rsidP="0039079C">
      <w:pPr>
        <w:pStyle w:val="ListParagraph"/>
        <w:spacing w:line="276" w:lineRule="auto"/>
        <w:ind w:left="0" w:right="-90"/>
        <w:rPr>
          <w:rFonts w:ascii="Arial" w:hAnsi="Arial" w:cs="Arial"/>
          <w:sz w:val="22"/>
          <w:szCs w:val="22"/>
        </w:rPr>
      </w:pPr>
      <w:r w:rsidRPr="0039079C">
        <w:rPr>
          <w:rFonts w:ascii="Arial" w:hAnsi="Arial" w:cs="Arial"/>
          <w:sz w:val="22"/>
          <w:szCs w:val="22"/>
        </w:rPr>
        <w:t xml:space="preserve">Будь ласка, вкажіть кількісні характеристики очікуваних результатів проекту: </w:t>
      </w:r>
    </w:p>
    <w:p w:rsidR="004B49C8" w:rsidRPr="0039079C" w:rsidRDefault="004B49C8" w:rsidP="0039079C">
      <w:pPr>
        <w:pStyle w:val="ListParagraph"/>
        <w:tabs>
          <w:tab w:val="left" w:pos="360"/>
        </w:tabs>
        <w:spacing w:line="276" w:lineRule="auto"/>
        <w:ind w:left="360" w:right="-90"/>
        <w:rPr>
          <w:rFonts w:ascii="Arial" w:hAnsi="Arial" w:cs="Arial"/>
          <w:sz w:val="22"/>
          <w:szCs w:val="22"/>
        </w:rPr>
      </w:pPr>
      <w:r w:rsidRPr="0039079C">
        <w:rPr>
          <w:rFonts w:ascii="Arial" w:hAnsi="Arial" w:cs="Arial"/>
          <w:sz w:val="22"/>
          <w:szCs w:val="22"/>
        </w:rPr>
        <w:t xml:space="preserve">• Площа (в гектарах) територій, що охороняються громадою, на які вплине проект; </w:t>
      </w:r>
    </w:p>
    <w:p w:rsidR="004B49C8" w:rsidRPr="0039079C" w:rsidRDefault="004B49C8" w:rsidP="0039079C">
      <w:pPr>
        <w:pStyle w:val="ListParagraph"/>
        <w:tabs>
          <w:tab w:val="left" w:pos="360"/>
        </w:tabs>
        <w:spacing w:line="276" w:lineRule="auto"/>
        <w:ind w:left="360" w:right="-90"/>
        <w:rPr>
          <w:rFonts w:ascii="Arial" w:hAnsi="Arial" w:cs="Arial"/>
          <w:sz w:val="22"/>
          <w:szCs w:val="22"/>
        </w:rPr>
      </w:pPr>
      <w:r w:rsidRPr="0039079C">
        <w:rPr>
          <w:rFonts w:ascii="Arial" w:hAnsi="Arial" w:cs="Arial"/>
          <w:sz w:val="22"/>
          <w:szCs w:val="22"/>
        </w:rPr>
        <w:t xml:space="preserve">• Гектари заповідних територій, на які вплине проект; </w:t>
      </w:r>
    </w:p>
    <w:p w:rsidR="004B49C8" w:rsidRPr="0039079C" w:rsidRDefault="004B49C8" w:rsidP="0039079C">
      <w:pPr>
        <w:pStyle w:val="ListParagraph"/>
        <w:tabs>
          <w:tab w:val="left" w:pos="360"/>
        </w:tabs>
        <w:spacing w:line="276" w:lineRule="auto"/>
        <w:ind w:left="360" w:right="-90"/>
        <w:rPr>
          <w:rFonts w:ascii="Arial" w:hAnsi="Arial" w:cs="Arial"/>
          <w:sz w:val="22"/>
          <w:szCs w:val="22"/>
        </w:rPr>
      </w:pPr>
      <w:r w:rsidRPr="0039079C">
        <w:rPr>
          <w:rFonts w:ascii="Arial" w:hAnsi="Arial" w:cs="Arial"/>
          <w:sz w:val="22"/>
          <w:szCs w:val="22"/>
        </w:rPr>
        <w:t xml:space="preserve">• Гектари особливо важливих екосистем з покращеним охоронним статусом; </w:t>
      </w:r>
    </w:p>
    <w:p w:rsidR="004B49C8" w:rsidRPr="0039079C" w:rsidRDefault="004B49C8" w:rsidP="0039079C">
      <w:pPr>
        <w:pStyle w:val="ListParagraph"/>
        <w:tabs>
          <w:tab w:val="left" w:pos="360"/>
        </w:tabs>
        <w:spacing w:line="276" w:lineRule="auto"/>
        <w:ind w:left="360" w:right="-90"/>
        <w:rPr>
          <w:rFonts w:ascii="Arial" w:hAnsi="Arial" w:cs="Arial"/>
          <w:sz w:val="22"/>
          <w:szCs w:val="22"/>
        </w:rPr>
      </w:pPr>
      <w:r w:rsidRPr="0039079C">
        <w:rPr>
          <w:rFonts w:ascii="Arial" w:hAnsi="Arial" w:cs="Arial"/>
          <w:sz w:val="22"/>
          <w:szCs w:val="22"/>
        </w:rPr>
        <w:t xml:space="preserve">• Гектари виробничих ландшафтів, на яких будуть застосовані методи сталого використання ресурсів; </w:t>
      </w:r>
    </w:p>
    <w:p w:rsidR="004B49C8" w:rsidRPr="0039079C" w:rsidRDefault="004B49C8" w:rsidP="0039079C">
      <w:pPr>
        <w:pStyle w:val="ListParagraph"/>
        <w:tabs>
          <w:tab w:val="left" w:pos="360"/>
        </w:tabs>
        <w:spacing w:line="276" w:lineRule="auto"/>
        <w:ind w:left="360" w:right="-90"/>
        <w:rPr>
          <w:rFonts w:ascii="Arial" w:hAnsi="Arial" w:cs="Arial"/>
          <w:sz w:val="22"/>
          <w:szCs w:val="22"/>
        </w:rPr>
      </w:pPr>
      <w:r w:rsidRPr="0039079C">
        <w:rPr>
          <w:rFonts w:ascii="Arial" w:hAnsi="Arial" w:cs="Arial"/>
          <w:sz w:val="22"/>
          <w:szCs w:val="22"/>
        </w:rPr>
        <w:t xml:space="preserve">• Загальна вартість продуктів </w:t>
      </w:r>
      <w:proofErr w:type="spellStart"/>
      <w:r w:rsidRPr="0039079C">
        <w:rPr>
          <w:rFonts w:ascii="Arial" w:hAnsi="Arial" w:cs="Arial"/>
          <w:sz w:val="22"/>
          <w:szCs w:val="22"/>
        </w:rPr>
        <w:t>біорізноманіття</w:t>
      </w:r>
      <w:proofErr w:type="spellEnd"/>
      <w:r w:rsidRPr="0039079C">
        <w:rPr>
          <w:rFonts w:ascii="Arial" w:hAnsi="Arial" w:cs="Arial"/>
          <w:sz w:val="22"/>
          <w:szCs w:val="22"/>
        </w:rPr>
        <w:t xml:space="preserve">/наданих </w:t>
      </w:r>
      <w:proofErr w:type="spellStart"/>
      <w:r w:rsidRPr="0039079C">
        <w:rPr>
          <w:rFonts w:ascii="Arial" w:hAnsi="Arial" w:cs="Arial"/>
          <w:sz w:val="22"/>
          <w:szCs w:val="22"/>
        </w:rPr>
        <w:t>екосистемних</w:t>
      </w:r>
      <w:proofErr w:type="spellEnd"/>
      <w:r w:rsidRPr="0039079C">
        <w:rPr>
          <w:rFonts w:ascii="Arial" w:hAnsi="Arial" w:cs="Arial"/>
          <w:sz w:val="22"/>
          <w:szCs w:val="22"/>
        </w:rPr>
        <w:t xml:space="preserve"> послуг (у доларах США). </w:t>
      </w:r>
    </w:p>
    <w:p w:rsidR="004B49C8" w:rsidRPr="0039079C" w:rsidRDefault="004B49C8" w:rsidP="0039079C">
      <w:pPr>
        <w:pStyle w:val="ListParagraph"/>
        <w:spacing w:line="276" w:lineRule="auto"/>
        <w:ind w:left="0" w:right="-90"/>
        <w:rPr>
          <w:rFonts w:ascii="Arial" w:hAnsi="Arial" w:cs="Arial"/>
          <w:sz w:val="22"/>
          <w:szCs w:val="22"/>
        </w:rPr>
      </w:pPr>
    </w:p>
    <w:p w:rsidR="004B49C8" w:rsidRPr="0039079C" w:rsidRDefault="004B49C8" w:rsidP="0039079C">
      <w:pPr>
        <w:pStyle w:val="ListParagraph"/>
        <w:spacing w:line="276" w:lineRule="auto"/>
        <w:ind w:left="0" w:right="-90"/>
        <w:rPr>
          <w:rFonts w:ascii="Arial" w:hAnsi="Arial" w:cs="Arial"/>
          <w:b/>
          <w:sz w:val="22"/>
          <w:szCs w:val="22"/>
        </w:rPr>
      </w:pPr>
      <w:r w:rsidRPr="0039079C">
        <w:rPr>
          <w:rFonts w:ascii="Arial" w:hAnsi="Arial" w:cs="Arial"/>
          <w:b/>
          <w:sz w:val="22"/>
          <w:szCs w:val="22"/>
        </w:rPr>
        <w:t xml:space="preserve"> Зміна клімату (</w:t>
      </w:r>
      <w:proofErr w:type="spellStart"/>
      <w:r w:rsidRPr="0039079C">
        <w:rPr>
          <w:rFonts w:ascii="Arial" w:hAnsi="Arial" w:cs="Arial"/>
          <w:b/>
          <w:sz w:val="22"/>
          <w:szCs w:val="22"/>
        </w:rPr>
        <w:t>Climate</w:t>
      </w:r>
      <w:proofErr w:type="spellEnd"/>
      <w:r w:rsidRPr="0039079C">
        <w:rPr>
          <w:rFonts w:ascii="Arial" w:hAnsi="Arial" w:cs="Arial"/>
          <w:b/>
          <w:sz w:val="22"/>
          <w:szCs w:val="22"/>
        </w:rPr>
        <w:t xml:space="preserve"> </w:t>
      </w:r>
      <w:proofErr w:type="spellStart"/>
      <w:r w:rsidRPr="0039079C">
        <w:rPr>
          <w:rFonts w:ascii="Arial" w:hAnsi="Arial" w:cs="Arial"/>
          <w:b/>
          <w:sz w:val="22"/>
          <w:szCs w:val="22"/>
        </w:rPr>
        <w:t>Change</w:t>
      </w:r>
      <w:proofErr w:type="spellEnd"/>
      <w:r w:rsidRPr="0039079C">
        <w:rPr>
          <w:rFonts w:ascii="Arial" w:hAnsi="Arial" w:cs="Arial"/>
          <w:b/>
          <w:sz w:val="22"/>
          <w:szCs w:val="22"/>
        </w:rPr>
        <w:t xml:space="preserve"> - CC) </w:t>
      </w:r>
    </w:p>
    <w:p w:rsidR="004B49C8" w:rsidRPr="0039079C" w:rsidRDefault="004B49C8" w:rsidP="0039079C">
      <w:pPr>
        <w:pStyle w:val="ListParagraph"/>
        <w:spacing w:line="276" w:lineRule="auto"/>
        <w:ind w:left="0" w:right="-90"/>
        <w:rPr>
          <w:rFonts w:ascii="Arial" w:hAnsi="Arial" w:cs="Arial"/>
          <w:sz w:val="22"/>
          <w:szCs w:val="22"/>
        </w:rPr>
      </w:pPr>
      <w:r w:rsidRPr="0039079C">
        <w:rPr>
          <w:rFonts w:ascii="Arial" w:hAnsi="Arial" w:cs="Arial"/>
          <w:sz w:val="22"/>
          <w:szCs w:val="22"/>
        </w:rPr>
        <w:t xml:space="preserve"> Будь ласка, вкажіть кількісні характеристики очікуваних результатів проекту: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b/>
          <w:sz w:val="22"/>
          <w:szCs w:val="22"/>
        </w:rPr>
        <w:t xml:space="preserve">• </w:t>
      </w:r>
      <w:proofErr w:type="spellStart"/>
      <w:r w:rsidRPr="0039079C">
        <w:rPr>
          <w:rFonts w:ascii="Arial" w:hAnsi="Arial" w:cs="Arial"/>
          <w:sz w:val="22"/>
          <w:szCs w:val="22"/>
        </w:rPr>
        <w:t>Тонни</w:t>
      </w:r>
      <w:proofErr w:type="spellEnd"/>
      <w:r w:rsidRPr="0039079C">
        <w:rPr>
          <w:rFonts w:ascii="Arial" w:hAnsi="Arial" w:cs="Arial"/>
          <w:sz w:val="22"/>
          <w:szCs w:val="22"/>
        </w:rPr>
        <w:t xml:space="preserve"> викидів CO2, яких вдалося уникнути в результаті застосування низьковуглецевих технологій: </w:t>
      </w:r>
    </w:p>
    <w:p w:rsidR="004B49C8" w:rsidRPr="0039079C" w:rsidRDefault="004B49C8" w:rsidP="0039079C">
      <w:pPr>
        <w:pStyle w:val="ListParagraph"/>
        <w:numPr>
          <w:ilvl w:val="0"/>
          <w:numId w:val="20"/>
        </w:numPr>
        <w:tabs>
          <w:tab w:val="clear" w:pos="360"/>
          <w:tab w:val="num" w:pos="900"/>
        </w:tabs>
        <w:spacing w:line="276" w:lineRule="auto"/>
        <w:ind w:left="900" w:right="-90" w:hanging="180"/>
        <w:rPr>
          <w:rFonts w:ascii="Arial" w:hAnsi="Arial" w:cs="Arial"/>
          <w:i/>
          <w:sz w:val="22"/>
          <w:szCs w:val="22"/>
        </w:rPr>
      </w:pPr>
      <w:r w:rsidRPr="0039079C">
        <w:rPr>
          <w:rFonts w:ascii="Arial" w:hAnsi="Arial" w:cs="Arial"/>
          <w:sz w:val="22"/>
          <w:szCs w:val="22"/>
        </w:rPr>
        <w:t xml:space="preserve">Заходи з використанням відновлюваної енергії </w:t>
      </w:r>
      <w:r w:rsidRPr="0039079C">
        <w:rPr>
          <w:rFonts w:ascii="Arial" w:hAnsi="Arial" w:cs="Arial"/>
          <w:i/>
          <w:sz w:val="22"/>
          <w:szCs w:val="22"/>
        </w:rPr>
        <w:t xml:space="preserve">(будь ласка, надайте детальний опис і кількісні характеристики), </w:t>
      </w:r>
    </w:p>
    <w:p w:rsidR="004B49C8" w:rsidRPr="0039079C" w:rsidRDefault="004B49C8" w:rsidP="0039079C">
      <w:pPr>
        <w:pStyle w:val="ListParagraph"/>
        <w:numPr>
          <w:ilvl w:val="0"/>
          <w:numId w:val="20"/>
        </w:numPr>
        <w:tabs>
          <w:tab w:val="clear" w:pos="360"/>
          <w:tab w:val="num" w:pos="900"/>
        </w:tabs>
        <w:spacing w:line="276" w:lineRule="auto"/>
        <w:ind w:left="900" w:right="-90" w:hanging="180"/>
        <w:rPr>
          <w:rFonts w:ascii="Arial" w:hAnsi="Arial" w:cs="Arial"/>
          <w:i/>
          <w:sz w:val="22"/>
          <w:szCs w:val="22"/>
        </w:rPr>
      </w:pPr>
      <w:r w:rsidRPr="0039079C">
        <w:rPr>
          <w:rFonts w:ascii="Arial" w:hAnsi="Arial" w:cs="Arial"/>
          <w:sz w:val="22"/>
          <w:szCs w:val="22"/>
        </w:rPr>
        <w:t xml:space="preserve"> Приклади використання низьковуглецевого транспорту </w:t>
      </w:r>
      <w:r w:rsidRPr="0039079C">
        <w:rPr>
          <w:rFonts w:ascii="Arial" w:hAnsi="Arial" w:cs="Arial"/>
          <w:i/>
          <w:sz w:val="22"/>
          <w:szCs w:val="22"/>
        </w:rPr>
        <w:t xml:space="preserve">(будь ласка, надайте детальний опис і кількісні характеристики), </w:t>
      </w:r>
    </w:p>
    <w:p w:rsidR="004B49C8" w:rsidRPr="0039079C" w:rsidRDefault="004B49C8" w:rsidP="0039079C">
      <w:pPr>
        <w:pStyle w:val="ListParagraph"/>
        <w:numPr>
          <w:ilvl w:val="0"/>
          <w:numId w:val="20"/>
        </w:numPr>
        <w:tabs>
          <w:tab w:val="clear" w:pos="360"/>
          <w:tab w:val="num" w:pos="900"/>
        </w:tabs>
        <w:spacing w:line="276" w:lineRule="auto"/>
        <w:ind w:left="900" w:right="-90" w:hanging="180"/>
        <w:rPr>
          <w:rFonts w:ascii="Arial" w:hAnsi="Arial" w:cs="Arial"/>
          <w:i/>
          <w:sz w:val="22"/>
          <w:szCs w:val="22"/>
        </w:rPr>
      </w:pPr>
      <w:r w:rsidRPr="0039079C">
        <w:rPr>
          <w:rFonts w:ascii="Arial" w:hAnsi="Arial" w:cs="Arial"/>
          <w:sz w:val="22"/>
          <w:szCs w:val="22"/>
        </w:rPr>
        <w:t xml:space="preserve"> Заходи з підвищення енергоефективності (</w:t>
      </w:r>
      <w:r w:rsidRPr="0039079C">
        <w:rPr>
          <w:rFonts w:ascii="Arial" w:hAnsi="Arial" w:cs="Arial"/>
          <w:i/>
          <w:sz w:val="22"/>
          <w:szCs w:val="22"/>
        </w:rPr>
        <w:t xml:space="preserve">будь ласка, надайте детальний опис і кількісні характеристики), </w:t>
      </w:r>
    </w:p>
    <w:p w:rsidR="004B49C8" w:rsidRPr="0039079C" w:rsidRDefault="004B49C8" w:rsidP="0039079C">
      <w:pPr>
        <w:pStyle w:val="ListParagraph"/>
        <w:numPr>
          <w:ilvl w:val="0"/>
          <w:numId w:val="20"/>
        </w:numPr>
        <w:tabs>
          <w:tab w:val="clear" w:pos="360"/>
          <w:tab w:val="num" w:pos="900"/>
        </w:tabs>
        <w:spacing w:line="276" w:lineRule="auto"/>
        <w:ind w:left="900" w:right="-90" w:hanging="180"/>
        <w:rPr>
          <w:rFonts w:ascii="Arial" w:hAnsi="Arial" w:cs="Arial"/>
          <w:sz w:val="22"/>
          <w:szCs w:val="22"/>
        </w:rPr>
      </w:pPr>
      <w:r w:rsidRPr="0039079C">
        <w:rPr>
          <w:rFonts w:ascii="Arial" w:hAnsi="Arial" w:cs="Arial"/>
          <w:sz w:val="22"/>
          <w:szCs w:val="22"/>
        </w:rPr>
        <w:t xml:space="preserve">Інше </w:t>
      </w:r>
      <w:r w:rsidRPr="0039079C">
        <w:rPr>
          <w:rFonts w:ascii="Arial" w:hAnsi="Arial" w:cs="Arial"/>
          <w:i/>
          <w:sz w:val="22"/>
          <w:szCs w:val="22"/>
        </w:rPr>
        <w:t>(будь ласка, надайте детальний опис і кількісні характеристики);</w:t>
      </w:r>
      <w:r w:rsidRPr="0039079C">
        <w:rPr>
          <w:rFonts w:ascii="Arial" w:hAnsi="Arial" w:cs="Arial"/>
          <w:sz w:val="22"/>
          <w:szCs w:val="22"/>
        </w:rPr>
        <w:t xml:space="preserve">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b/>
          <w:sz w:val="22"/>
          <w:szCs w:val="22"/>
        </w:rPr>
        <w:t>•</w:t>
      </w:r>
      <w:r w:rsidRPr="0039079C">
        <w:rPr>
          <w:rFonts w:ascii="Arial" w:hAnsi="Arial" w:cs="Arial"/>
          <w:sz w:val="22"/>
          <w:szCs w:val="22"/>
        </w:rPr>
        <w:t xml:space="preserve"> Кількість членів громади, що ознайомились або використовували технології з низьким</w:t>
      </w:r>
      <w:r w:rsidRPr="0039079C">
        <w:rPr>
          <w:rFonts w:ascii="Arial" w:hAnsi="Arial" w:cs="Arial"/>
          <w:sz w:val="22"/>
          <w:szCs w:val="22"/>
          <w:lang w:val="ru-RU"/>
        </w:rPr>
        <w:t xml:space="preserve"> </w:t>
      </w:r>
      <w:r w:rsidRPr="0039079C">
        <w:rPr>
          <w:rFonts w:ascii="Arial" w:hAnsi="Arial" w:cs="Arial"/>
          <w:sz w:val="22"/>
          <w:szCs w:val="22"/>
        </w:rPr>
        <w:t xml:space="preserve">викидом парникових газів;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b/>
          <w:sz w:val="22"/>
          <w:szCs w:val="22"/>
        </w:rPr>
        <w:t>•</w:t>
      </w:r>
      <w:r w:rsidRPr="0039079C">
        <w:rPr>
          <w:rFonts w:ascii="Arial" w:hAnsi="Arial" w:cs="Arial"/>
          <w:sz w:val="22"/>
          <w:szCs w:val="22"/>
        </w:rPr>
        <w:t xml:space="preserve"> Загальна вартість отриманої енергії, технологій і транспортних послуг (у доларах США);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b/>
          <w:sz w:val="22"/>
          <w:szCs w:val="22"/>
        </w:rPr>
        <w:t>•</w:t>
      </w:r>
      <w:r w:rsidRPr="0039079C">
        <w:rPr>
          <w:rFonts w:ascii="Arial" w:hAnsi="Arial" w:cs="Arial"/>
          <w:sz w:val="22"/>
          <w:szCs w:val="22"/>
        </w:rPr>
        <w:t xml:space="preserve"> Гектари землі, на яких були застосовані способи поліпшеного землекористування та підвищення стійкості до кліматичних змін;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b/>
          <w:sz w:val="22"/>
          <w:szCs w:val="22"/>
        </w:rPr>
        <w:t>•</w:t>
      </w:r>
      <w:r w:rsidRPr="0039079C">
        <w:rPr>
          <w:rFonts w:ascii="Arial" w:hAnsi="Arial" w:cs="Arial"/>
          <w:sz w:val="22"/>
          <w:szCs w:val="22"/>
        </w:rPr>
        <w:t xml:space="preserve"> </w:t>
      </w:r>
      <w:proofErr w:type="spellStart"/>
      <w:r w:rsidRPr="0039079C">
        <w:rPr>
          <w:rFonts w:ascii="Arial" w:hAnsi="Arial" w:cs="Arial"/>
          <w:sz w:val="22"/>
          <w:szCs w:val="22"/>
        </w:rPr>
        <w:t>Тонни</w:t>
      </w:r>
      <w:proofErr w:type="spellEnd"/>
      <w:r w:rsidRPr="0039079C">
        <w:rPr>
          <w:rFonts w:ascii="Arial" w:hAnsi="Arial" w:cs="Arial"/>
          <w:sz w:val="22"/>
          <w:szCs w:val="22"/>
        </w:rPr>
        <w:t xml:space="preserve"> викидів CO2, яких вдалося уникнути за рахунок застосування способів сталого землекористування та підвищення стійкості до кліматичних змін; </w:t>
      </w:r>
    </w:p>
    <w:p w:rsidR="004B49C8" w:rsidRPr="0039079C" w:rsidRDefault="004B49C8" w:rsidP="0039079C">
      <w:pPr>
        <w:pStyle w:val="ListParagraph"/>
        <w:spacing w:line="276" w:lineRule="auto"/>
        <w:ind w:left="0" w:right="-90"/>
        <w:rPr>
          <w:rFonts w:ascii="Arial" w:hAnsi="Arial" w:cs="Arial"/>
          <w:b/>
          <w:sz w:val="22"/>
          <w:szCs w:val="22"/>
        </w:rPr>
      </w:pPr>
    </w:p>
    <w:p w:rsidR="004B49C8" w:rsidRPr="0039079C" w:rsidRDefault="004B49C8" w:rsidP="0039079C">
      <w:pPr>
        <w:pStyle w:val="ListParagraph"/>
        <w:spacing w:line="276" w:lineRule="auto"/>
        <w:ind w:left="0" w:right="-90"/>
        <w:rPr>
          <w:rFonts w:ascii="Arial" w:hAnsi="Arial" w:cs="Arial"/>
          <w:b/>
          <w:sz w:val="22"/>
          <w:szCs w:val="22"/>
        </w:rPr>
      </w:pPr>
      <w:r w:rsidRPr="0039079C">
        <w:rPr>
          <w:rFonts w:ascii="Arial" w:hAnsi="Arial" w:cs="Arial"/>
          <w:b/>
          <w:sz w:val="22"/>
          <w:szCs w:val="22"/>
        </w:rPr>
        <w:t>Деградація земельних ресурсів (</w:t>
      </w:r>
      <w:proofErr w:type="spellStart"/>
      <w:r w:rsidRPr="0039079C">
        <w:rPr>
          <w:rFonts w:ascii="Arial" w:hAnsi="Arial" w:cs="Arial"/>
          <w:b/>
          <w:sz w:val="22"/>
          <w:szCs w:val="22"/>
        </w:rPr>
        <w:t>Land</w:t>
      </w:r>
      <w:proofErr w:type="spellEnd"/>
      <w:r w:rsidRPr="0039079C">
        <w:rPr>
          <w:rFonts w:ascii="Arial" w:hAnsi="Arial" w:cs="Arial"/>
          <w:b/>
          <w:sz w:val="22"/>
          <w:szCs w:val="22"/>
        </w:rPr>
        <w:t xml:space="preserve"> </w:t>
      </w:r>
      <w:proofErr w:type="spellStart"/>
      <w:r w:rsidRPr="0039079C">
        <w:rPr>
          <w:rFonts w:ascii="Arial" w:hAnsi="Arial" w:cs="Arial"/>
          <w:b/>
          <w:sz w:val="22"/>
          <w:szCs w:val="22"/>
        </w:rPr>
        <w:t>degradation</w:t>
      </w:r>
      <w:proofErr w:type="spellEnd"/>
      <w:r w:rsidRPr="0039079C">
        <w:rPr>
          <w:rFonts w:ascii="Arial" w:hAnsi="Arial" w:cs="Arial"/>
          <w:b/>
          <w:sz w:val="22"/>
          <w:szCs w:val="22"/>
        </w:rPr>
        <w:t xml:space="preserve"> - LD) та стійке управління лісами (</w:t>
      </w:r>
      <w:proofErr w:type="spellStart"/>
      <w:r w:rsidRPr="0039079C">
        <w:rPr>
          <w:rFonts w:ascii="Arial" w:hAnsi="Arial" w:cs="Arial"/>
          <w:b/>
          <w:sz w:val="22"/>
          <w:szCs w:val="22"/>
        </w:rPr>
        <w:t>Sustainable</w:t>
      </w:r>
      <w:proofErr w:type="spellEnd"/>
      <w:r w:rsidRPr="0039079C">
        <w:rPr>
          <w:rFonts w:ascii="Arial" w:hAnsi="Arial" w:cs="Arial"/>
          <w:b/>
          <w:sz w:val="22"/>
          <w:szCs w:val="22"/>
        </w:rPr>
        <w:t xml:space="preserve"> </w:t>
      </w:r>
      <w:proofErr w:type="spellStart"/>
      <w:r w:rsidRPr="0039079C">
        <w:rPr>
          <w:rFonts w:ascii="Arial" w:hAnsi="Arial" w:cs="Arial"/>
          <w:b/>
          <w:sz w:val="22"/>
          <w:szCs w:val="22"/>
        </w:rPr>
        <w:t>Forest</w:t>
      </w:r>
      <w:proofErr w:type="spellEnd"/>
      <w:r w:rsidRPr="0039079C">
        <w:rPr>
          <w:rFonts w:ascii="Arial" w:hAnsi="Arial" w:cs="Arial"/>
          <w:b/>
          <w:sz w:val="22"/>
          <w:szCs w:val="22"/>
        </w:rPr>
        <w:t xml:space="preserve"> </w:t>
      </w:r>
      <w:proofErr w:type="spellStart"/>
      <w:r w:rsidRPr="0039079C">
        <w:rPr>
          <w:rFonts w:ascii="Arial" w:hAnsi="Arial" w:cs="Arial"/>
          <w:b/>
          <w:sz w:val="22"/>
          <w:szCs w:val="22"/>
        </w:rPr>
        <w:t>Management</w:t>
      </w:r>
      <w:proofErr w:type="spellEnd"/>
      <w:r w:rsidRPr="0039079C">
        <w:rPr>
          <w:rFonts w:ascii="Arial" w:hAnsi="Arial" w:cs="Arial"/>
          <w:b/>
          <w:sz w:val="22"/>
          <w:szCs w:val="22"/>
        </w:rPr>
        <w:t xml:space="preserve"> - SFM) </w:t>
      </w:r>
    </w:p>
    <w:p w:rsidR="004B49C8" w:rsidRPr="0039079C" w:rsidRDefault="004B49C8" w:rsidP="0039079C">
      <w:pPr>
        <w:pStyle w:val="ListParagraph"/>
        <w:spacing w:line="276" w:lineRule="auto"/>
        <w:ind w:left="0" w:right="-90"/>
        <w:rPr>
          <w:rFonts w:ascii="Arial" w:hAnsi="Arial" w:cs="Arial"/>
          <w:sz w:val="22"/>
          <w:szCs w:val="22"/>
        </w:rPr>
      </w:pPr>
      <w:r w:rsidRPr="0039079C">
        <w:rPr>
          <w:rFonts w:ascii="Arial" w:hAnsi="Arial" w:cs="Arial"/>
          <w:sz w:val="22"/>
          <w:szCs w:val="22"/>
        </w:rPr>
        <w:t xml:space="preserve">Будь ласка, вкажіть кількісні характеристики очікуваних результатів проекту: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sz w:val="22"/>
          <w:szCs w:val="22"/>
        </w:rPr>
        <w:t xml:space="preserve">• Гектари землі, на яких застосовуються методи сталого управління лісовими ресурсами, сільським і водним господарством;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sz w:val="22"/>
          <w:szCs w:val="22"/>
        </w:rPr>
        <w:t xml:space="preserve">• Гектари відновлених деградованих земель; </w:t>
      </w:r>
    </w:p>
    <w:p w:rsidR="004B49C8" w:rsidRPr="0039079C" w:rsidRDefault="004B49C8" w:rsidP="0039079C">
      <w:pPr>
        <w:autoSpaceDE w:val="0"/>
        <w:autoSpaceDN w:val="0"/>
        <w:adjustRightInd w:val="0"/>
        <w:spacing w:line="276" w:lineRule="auto"/>
        <w:ind w:left="360"/>
        <w:rPr>
          <w:rFonts w:ascii="Arial" w:hAnsi="Arial" w:cs="Arial"/>
          <w:bCs/>
          <w:sz w:val="22"/>
          <w:szCs w:val="22"/>
        </w:rPr>
      </w:pPr>
      <w:r w:rsidRPr="0039079C">
        <w:rPr>
          <w:rFonts w:ascii="Arial" w:hAnsi="Arial" w:cs="Arial"/>
          <w:sz w:val="22"/>
          <w:szCs w:val="22"/>
        </w:rPr>
        <w:t>• Число громад, що використовують методи сталого управління земельними та лісовими ресурсами</w:t>
      </w:r>
    </w:p>
    <w:p w:rsidR="004B49C8" w:rsidRPr="0039079C" w:rsidRDefault="004B49C8" w:rsidP="0039079C">
      <w:pPr>
        <w:pStyle w:val="ListParagraph"/>
        <w:spacing w:line="276" w:lineRule="auto"/>
        <w:ind w:left="0" w:right="-90"/>
        <w:jc w:val="both"/>
        <w:rPr>
          <w:rFonts w:ascii="Arial" w:hAnsi="Arial" w:cs="Arial"/>
          <w:bCs/>
          <w:sz w:val="22"/>
          <w:szCs w:val="22"/>
        </w:rPr>
      </w:pPr>
    </w:p>
    <w:p w:rsidR="004B49C8" w:rsidRPr="0039079C" w:rsidRDefault="004B49C8" w:rsidP="0039079C">
      <w:pPr>
        <w:pStyle w:val="ListParagraph"/>
        <w:spacing w:line="276" w:lineRule="auto"/>
        <w:ind w:left="0" w:right="-90"/>
        <w:jc w:val="both"/>
        <w:rPr>
          <w:rFonts w:ascii="Arial" w:hAnsi="Arial" w:cs="Arial"/>
          <w:b/>
          <w:sz w:val="22"/>
          <w:szCs w:val="22"/>
        </w:rPr>
      </w:pPr>
      <w:r w:rsidRPr="0039079C">
        <w:rPr>
          <w:rFonts w:ascii="Arial" w:hAnsi="Arial" w:cs="Arial"/>
          <w:b/>
          <w:sz w:val="22"/>
          <w:szCs w:val="22"/>
        </w:rPr>
        <w:t xml:space="preserve">Вплив на стратегії, розвиток потенціалу та інновації (всі пріоритетні напрями) </w:t>
      </w:r>
    </w:p>
    <w:p w:rsidR="004B49C8" w:rsidRPr="0039079C" w:rsidRDefault="004B49C8" w:rsidP="0039079C">
      <w:pPr>
        <w:pStyle w:val="ListParagraph"/>
        <w:spacing w:line="276" w:lineRule="auto"/>
        <w:ind w:left="0" w:right="-90"/>
        <w:rPr>
          <w:rFonts w:ascii="Arial" w:hAnsi="Arial" w:cs="Arial"/>
          <w:sz w:val="22"/>
          <w:szCs w:val="22"/>
          <w:lang w:val="ru-RU"/>
        </w:rPr>
      </w:pPr>
      <w:r w:rsidRPr="0039079C">
        <w:rPr>
          <w:rFonts w:ascii="Arial" w:hAnsi="Arial" w:cs="Arial"/>
          <w:sz w:val="22"/>
          <w:szCs w:val="22"/>
        </w:rPr>
        <w:t xml:space="preserve">Будь ласка, вкажіть кількісні характеристики очікуваних результатів проекту: </w:t>
      </w:r>
    </w:p>
    <w:p w:rsidR="004B49C8" w:rsidRPr="0039079C" w:rsidRDefault="004B49C8" w:rsidP="0039079C">
      <w:pPr>
        <w:pStyle w:val="ListParagraph"/>
        <w:spacing w:line="276" w:lineRule="auto"/>
        <w:ind w:left="0" w:right="-90"/>
        <w:rPr>
          <w:rFonts w:ascii="Arial" w:hAnsi="Arial" w:cs="Arial"/>
          <w:sz w:val="22"/>
          <w:szCs w:val="22"/>
          <w:lang w:val="ru-RU"/>
        </w:rPr>
      </w:pPr>
    </w:p>
    <w:p w:rsidR="003E5C9C" w:rsidRPr="0039079C" w:rsidRDefault="003E5C9C" w:rsidP="0039079C">
      <w:pPr>
        <w:pStyle w:val="ListParagraph"/>
        <w:spacing w:line="276" w:lineRule="auto"/>
        <w:ind w:left="0" w:right="-90"/>
        <w:rPr>
          <w:rFonts w:ascii="Arial" w:hAnsi="Arial" w:cs="Arial"/>
          <w:sz w:val="22"/>
          <w:szCs w:val="22"/>
          <w:lang w:val="ru-RU"/>
        </w:rPr>
      </w:pPr>
    </w:p>
    <w:p w:rsidR="003E5C9C" w:rsidRPr="0039079C" w:rsidRDefault="003E5C9C" w:rsidP="0039079C">
      <w:pPr>
        <w:pStyle w:val="ListParagraph"/>
        <w:spacing w:line="276" w:lineRule="auto"/>
        <w:ind w:left="0" w:right="-90"/>
        <w:rPr>
          <w:rFonts w:ascii="Arial" w:hAnsi="Arial" w:cs="Arial"/>
          <w:sz w:val="22"/>
          <w:szCs w:val="22"/>
          <w:lang w:val="ru-RU"/>
        </w:rPr>
      </w:pPr>
    </w:p>
    <w:p w:rsidR="003E5C9C" w:rsidRPr="0039079C" w:rsidRDefault="003E5C9C" w:rsidP="0039079C">
      <w:pPr>
        <w:pStyle w:val="ListParagraph"/>
        <w:spacing w:line="276" w:lineRule="auto"/>
        <w:ind w:left="0" w:right="-90"/>
        <w:rPr>
          <w:rFonts w:ascii="Arial" w:hAnsi="Arial" w:cs="Arial"/>
          <w:sz w:val="22"/>
          <w:szCs w:val="22"/>
          <w:lang w:val="ru-RU"/>
        </w:rPr>
      </w:pPr>
    </w:p>
    <w:p w:rsidR="003E5C9C" w:rsidRPr="0039079C" w:rsidRDefault="003E5C9C" w:rsidP="0039079C">
      <w:pPr>
        <w:pStyle w:val="ListParagraph"/>
        <w:spacing w:line="276" w:lineRule="auto"/>
        <w:ind w:left="0" w:right="-90"/>
        <w:rPr>
          <w:rFonts w:ascii="Arial" w:hAnsi="Arial" w:cs="Arial"/>
          <w:sz w:val="22"/>
          <w:szCs w:val="22"/>
          <w:lang w:val="ru-RU"/>
        </w:rPr>
      </w:pPr>
    </w:p>
    <w:p w:rsidR="003E5C9C" w:rsidRPr="0039079C" w:rsidRDefault="003E5C9C" w:rsidP="0039079C">
      <w:pPr>
        <w:pStyle w:val="ListParagraph"/>
        <w:spacing w:line="276" w:lineRule="auto"/>
        <w:ind w:left="0" w:right="-90"/>
        <w:rPr>
          <w:rFonts w:ascii="Arial" w:hAnsi="Arial" w:cs="Arial"/>
          <w:sz w:val="22"/>
          <w:szCs w:val="22"/>
          <w:lang w:val="ru-RU"/>
        </w:rPr>
      </w:pPr>
    </w:p>
    <w:p w:rsidR="003E5C9C" w:rsidRPr="0039079C" w:rsidRDefault="003E5C9C" w:rsidP="0039079C">
      <w:pPr>
        <w:pStyle w:val="ListParagraph"/>
        <w:spacing w:line="276" w:lineRule="auto"/>
        <w:ind w:left="0" w:right="-90"/>
        <w:rPr>
          <w:rFonts w:ascii="Arial" w:hAnsi="Arial" w:cs="Arial"/>
          <w:sz w:val="22"/>
          <w:szCs w:val="22"/>
          <w:lang w:val="ru-RU"/>
        </w:rPr>
      </w:pP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sz w:val="22"/>
          <w:szCs w:val="22"/>
        </w:rPr>
        <w:t xml:space="preserve"> • Кількість продемонстрованих систем моніторингу за навколишнім середовищем на рівні місцевих громад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4B49C8" w:rsidRPr="0039079C" w:rsidTr="00C86B4F">
        <w:trPr>
          <w:trHeight w:val="247"/>
        </w:trPr>
        <w:tc>
          <w:tcPr>
            <w:tcW w:w="9135" w:type="dxa"/>
            <w:tcBorders>
              <w:top w:val="single" w:sz="4" w:space="0" w:color="auto"/>
              <w:left w:val="single" w:sz="4" w:space="0" w:color="auto"/>
              <w:bottom w:val="single" w:sz="4" w:space="0" w:color="auto"/>
              <w:right w:val="single" w:sz="4" w:space="0" w:color="auto"/>
            </w:tcBorders>
          </w:tcPr>
          <w:p w:rsidR="004B49C8" w:rsidRPr="0039079C" w:rsidRDefault="004B49C8" w:rsidP="0039079C">
            <w:pPr>
              <w:pStyle w:val="ListParagraph"/>
              <w:spacing w:line="276" w:lineRule="auto"/>
              <w:ind w:left="0" w:right="-90"/>
              <w:rPr>
                <w:rFonts w:ascii="Arial" w:hAnsi="Arial" w:cs="Arial"/>
                <w:i/>
                <w:sz w:val="22"/>
                <w:szCs w:val="22"/>
                <w:lang w:val="ru-RU"/>
              </w:rPr>
            </w:pPr>
            <w:r w:rsidRPr="0039079C">
              <w:rPr>
                <w:rFonts w:ascii="Arial" w:hAnsi="Arial" w:cs="Arial"/>
                <w:i/>
                <w:sz w:val="22"/>
                <w:szCs w:val="22"/>
              </w:rPr>
              <w:t xml:space="preserve">Будь ласка, опишіть (1 приклад на кожен випадок) </w:t>
            </w:r>
          </w:p>
        </w:tc>
      </w:tr>
    </w:tbl>
    <w:p w:rsidR="004B49C8" w:rsidRPr="0039079C" w:rsidRDefault="004B49C8" w:rsidP="0039079C">
      <w:pPr>
        <w:pStyle w:val="ListParagraph"/>
        <w:spacing w:line="276" w:lineRule="auto"/>
        <w:ind w:left="0" w:right="342"/>
        <w:rPr>
          <w:rFonts w:ascii="Arial" w:hAnsi="Arial" w:cs="Arial"/>
          <w:sz w:val="22"/>
          <w:szCs w:val="22"/>
        </w:rPr>
      </w:pPr>
    </w:p>
    <w:p w:rsidR="004B49C8" w:rsidRPr="0039079C" w:rsidRDefault="004B49C8" w:rsidP="0039079C">
      <w:pPr>
        <w:pStyle w:val="ListParagraph"/>
        <w:tabs>
          <w:tab w:val="left" w:pos="360"/>
        </w:tabs>
        <w:spacing w:line="276" w:lineRule="auto"/>
        <w:ind w:left="360" w:right="342"/>
        <w:rPr>
          <w:rFonts w:ascii="Arial" w:hAnsi="Arial" w:cs="Arial"/>
          <w:sz w:val="22"/>
          <w:szCs w:val="22"/>
        </w:rPr>
      </w:pPr>
      <w:r w:rsidRPr="0039079C">
        <w:rPr>
          <w:rFonts w:ascii="Arial" w:hAnsi="Arial" w:cs="Arial"/>
          <w:sz w:val="22"/>
          <w:szCs w:val="22"/>
        </w:rPr>
        <w:t>• Кількість консультативних механізмів, створених в рамках конвенцій Ріо-де-Жанейро</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4B49C8" w:rsidRPr="0039079C" w:rsidTr="00C86B4F">
        <w:tc>
          <w:tcPr>
            <w:tcW w:w="9135" w:type="dxa"/>
            <w:tcBorders>
              <w:top w:val="single" w:sz="4" w:space="0" w:color="auto"/>
              <w:left w:val="single" w:sz="4" w:space="0" w:color="auto"/>
              <w:bottom w:val="single" w:sz="4" w:space="0" w:color="auto"/>
              <w:right w:val="single" w:sz="4" w:space="0" w:color="auto"/>
            </w:tcBorders>
          </w:tcPr>
          <w:p w:rsidR="004B49C8" w:rsidRPr="0039079C" w:rsidRDefault="004B49C8" w:rsidP="0039079C">
            <w:pPr>
              <w:pStyle w:val="ListParagraph"/>
              <w:spacing w:line="276" w:lineRule="auto"/>
              <w:ind w:left="0" w:right="-90"/>
              <w:rPr>
                <w:rFonts w:ascii="Arial" w:hAnsi="Arial" w:cs="Arial"/>
                <w:i/>
                <w:sz w:val="22"/>
                <w:szCs w:val="22"/>
              </w:rPr>
            </w:pPr>
            <w:r w:rsidRPr="0039079C">
              <w:rPr>
                <w:rFonts w:ascii="Arial" w:hAnsi="Arial" w:cs="Arial"/>
                <w:i/>
                <w:sz w:val="22"/>
                <w:szCs w:val="22"/>
              </w:rPr>
              <w:t>будь ласка, опишіть (1 приклад на кожен випадок)</w:t>
            </w:r>
          </w:p>
        </w:tc>
      </w:tr>
    </w:tbl>
    <w:p w:rsidR="004B49C8" w:rsidRPr="0039079C" w:rsidRDefault="004B49C8" w:rsidP="0039079C">
      <w:pPr>
        <w:spacing w:line="276" w:lineRule="auto"/>
        <w:ind w:left="360" w:right="342"/>
        <w:rPr>
          <w:rFonts w:ascii="Arial" w:hAnsi="Arial" w:cs="Arial"/>
          <w:sz w:val="22"/>
          <w:szCs w:val="22"/>
        </w:rPr>
      </w:pPr>
    </w:p>
    <w:p w:rsidR="004B49C8" w:rsidRPr="0039079C" w:rsidRDefault="004B49C8" w:rsidP="0039079C">
      <w:pPr>
        <w:spacing w:line="276" w:lineRule="auto"/>
        <w:ind w:left="360" w:right="342"/>
        <w:rPr>
          <w:rFonts w:ascii="Arial" w:hAnsi="Arial" w:cs="Arial"/>
          <w:sz w:val="22"/>
          <w:szCs w:val="22"/>
        </w:rPr>
      </w:pPr>
      <w:r w:rsidRPr="0039079C">
        <w:rPr>
          <w:rFonts w:ascii="Arial" w:hAnsi="Arial" w:cs="Arial"/>
          <w:sz w:val="22"/>
          <w:szCs w:val="22"/>
        </w:rPr>
        <w:t>• Кількість інновацій або нових розроблених/використаних технологій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4B49C8" w:rsidRPr="0039079C" w:rsidTr="00C86B4F">
        <w:tc>
          <w:tcPr>
            <w:tcW w:w="9135" w:type="dxa"/>
            <w:tcBorders>
              <w:top w:val="single" w:sz="4" w:space="0" w:color="auto"/>
              <w:left w:val="single" w:sz="4" w:space="0" w:color="auto"/>
              <w:bottom w:val="single" w:sz="4" w:space="0" w:color="auto"/>
              <w:right w:val="single" w:sz="4" w:space="0" w:color="auto"/>
            </w:tcBorders>
          </w:tcPr>
          <w:p w:rsidR="004B49C8" w:rsidRPr="0039079C" w:rsidRDefault="004B49C8" w:rsidP="0039079C">
            <w:pPr>
              <w:pStyle w:val="ListParagraph"/>
              <w:spacing w:line="276" w:lineRule="auto"/>
              <w:ind w:left="0" w:right="-90"/>
              <w:rPr>
                <w:rFonts w:ascii="Arial" w:hAnsi="Arial" w:cs="Arial"/>
                <w:i/>
                <w:sz w:val="22"/>
                <w:szCs w:val="22"/>
              </w:rPr>
            </w:pPr>
            <w:r w:rsidRPr="0039079C">
              <w:rPr>
                <w:rFonts w:ascii="Arial" w:hAnsi="Arial" w:cs="Arial"/>
                <w:i/>
                <w:sz w:val="22"/>
                <w:szCs w:val="22"/>
              </w:rPr>
              <w:t>будь ласка, опишіть (1 приклад на кожен випадок)</w:t>
            </w:r>
          </w:p>
        </w:tc>
      </w:tr>
    </w:tbl>
    <w:p w:rsidR="004B49C8" w:rsidRPr="0039079C" w:rsidRDefault="004B49C8" w:rsidP="0039079C">
      <w:pPr>
        <w:pStyle w:val="ListParagraph"/>
        <w:autoSpaceDE w:val="0"/>
        <w:autoSpaceDN w:val="0"/>
        <w:adjustRightInd w:val="0"/>
        <w:spacing w:line="276" w:lineRule="auto"/>
        <w:ind w:left="0"/>
        <w:rPr>
          <w:rFonts w:ascii="Arial" w:hAnsi="Arial" w:cs="Arial"/>
          <w:sz w:val="22"/>
          <w:szCs w:val="22"/>
        </w:rPr>
      </w:pPr>
    </w:p>
    <w:p w:rsidR="004B49C8" w:rsidRPr="0039079C" w:rsidRDefault="004B49C8" w:rsidP="0039079C">
      <w:pPr>
        <w:pStyle w:val="ListParagraph"/>
        <w:autoSpaceDE w:val="0"/>
        <w:autoSpaceDN w:val="0"/>
        <w:adjustRightInd w:val="0"/>
        <w:spacing w:line="276" w:lineRule="auto"/>
        <w:ind w:left="360"/>
        <w:rPr>
          <w:rFonts w:ascii="Arial" w:hAnsi="Arial" w:cs="Arial"/>
          <w:i/>
          <w:sz w:val="22"/>
          <w:szCs w:val="22"/>
        </w:rPr>
      </w:pPr>
      <w:r w:rsidRPr="0039079C">
        <w:rPr>
          <w:rFonts w:ascii="Arial" w:hAnsi="Arial" w:cs="Arial"/>
          <w:sz w:val="22"/>
          <w:szCs w:val="22"/>
        </w:rPr>
        <w:t xml:space="preserve">• Кількість місцевих або обласних стратегій/підходів/практик, на які вплинув проект </w:t>
      </w:r>
      <w:r w:rsidRPr="0039079C">
        <w:rPr>
          <w:rFonts w:ascii="Arial" w:hAnsi="Arial" w:cs="Arial"/>
          <w:i/>
          <w:sz w:val="22"/>
          <w:szCs w:val="22"/>
        </w:rPr>
        <w:t>(рівень впливу 0 - 1 - 2 - 3 - 4)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4B49C8" w:rsidRPr="0039079C" w:rsidTr="00C86B4F">
        <w:trPr>
          <w:trHeight w:val="292"/>
        </w:trPr>
        <w:tc>
          <w:tcPr>
            <w:tcW w:w="9135" w:type="dxa"/>
            <w:tcBorders>
              <w:top w:val="single" w:sz="4" w:space="0" w:color="auto"/>
              <w:left w:val="single" w:sz="4" w:space="0" w:color="auto"/>
              <w:bottom w:val="single" w:sz="4" w:space="0" w:color="auto"/>
              <w:right w:val="single" w:sz="4" w:space="0" w:color="auto"/>
            </w:tcBorders>
          </w:tcPr>
          <w:p w:rsidR="004B49C8" w:rsidRPr="0039079C" w:rsidRDefault="004B49C8" w:rsidP="0039079C">
            <w:pPr>
              <w:pStyle w:val="ListParagraph"/>
              <w:spacing w:line="276" w:lineRule="auto"/>
              <w:ind w:left="0" w:right="-90"/>
              <w:rPr>
                <w:rFonts w:ascii="Arial" w:hAnsi="Arial" w:cs="Arial"/>
                <w:i/>
                <w:sz w:val="22"/>
                <w:szCs w:val="22"/>
              </w:rPr>
            </w:pPr>
            <w:r w:rsidRPr="0039079C">
              <w:rPr>
                <w:rFonts w:ascii="Arial" w:hAnsi="Arial" w:cs="Arial"/>
                <w:i/>
                <w:sz w:val="22"/>
                <w:szCs w:val="22"/>
              </w:rPr>
              <w:t xml:space="preserve">будь ласка, опишіть (1 приклад на кожен випадок) </w:t>
            </w:r>
          </w:p>
        </w:tc>
      </w:tr>
    </w:tbl>
    <w:p w:rsidR="004B49C8" w:rsidRPr="0039079C" w:rsidRDefault="004B49C8" w:rsidP="0039079C">
      <w:pPr>
        <w:autoSpaceDE w:val="0"/>
        <w:autoSpaceDN w:val="0"/>
        <w:adjustRightInd w:val="0"/>
        <w:spacing w:line="276" w:lineRule="auto"/>
        <w:rPr>
          <w:rFonts w:ascii="Arial" w:hAnsi="Arial" w:cs="Arial"/>
          <w:sz w:val="22"/>
          <w:szCs w:val="22"/>
        </w:rPr>
      </w:pPr>
    </w:p>
    <w:p w:rsidR="004B49C8" w:rsidRPr="0039079C" w:rsidRDefault="004B49C8" w:rsidP="0039079C">
      <w:pPr>
        <w:autoSpaceDE w:val="0"/>
        <w:autoSpaceDN w:val="0"/>
        <w:adjustRightInd w:val="0"/>
        <w:spacing w:line="276" w:lineRule="auto"/>
        <w:ind w:left="360"/>
        <w:rPr>
          <w:rFonts w:ascii="Arial" w:hAnsi="Arial" w:cs="Arial"/>
          <w:i/>
          <w:sz w:val="22"/>
          <w:szCs w:val="22"/>
        </w:rPr>
      </w:pPr>
      <w:r w:rsidRPr="0039079C">
        <w:rPr>
          <w:rFonts w:ascii="Arial" w:hAnsi="Arial" w:cs="Arial"/>
          <w:sz w:val="22"/>
          <w:szCs w:val="22"/>
        </w:rPr>
        <w:t xml:space="preserve">• Кількість національних стратегій/підходів/практик, на які вплинув проект </w:t>
      </w:r>
      <w:r w:rsidRPr="0039079C">
        <w:rPr>
          <w:rFonts w:ascii="Arial" w:hAnsi="Arial" w:cs="Arial"/>
          <w:i/>
          <w:sz w:val="22"/>
          <w:szCs w:val="22"/>
        </w:rPr>
        <w:t>(рівень впливу 0 - 1 - 2 - 3 - 4)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4B49C8" w:rsidRPr="0039079C" w:rsidTr="00C86B4F">
        <w:tc>
          <w:tcPr>
            <w:tcW w:w="9135" w:type="dxa"/>
            <w:tcBorders>
              <w:top w:val="single" w:sz="4" w:space="0" w:color="auto"/>
              <w:left w:val="single" w:sz="4" w:space="0" w:color="auto"/>
              <w:bottom w:val="single" w:sz="4" w:space="0" w:color="auto"/>
              <w:right w:val="single" w:sz="4" w:space="0" w:color="auto"/>
            </w:tcBorders>
          </w:tcPr>
          <w:p w:rsidR="004B49C8" w:rsidRPr="0039079C" w:rsidRDefault="004B49C8" w:rsidP="0039079C">
            <w:pPr>
              <w:pStyle w:val="ListParagraph"/>
              <w:spacing w:line="276" w:lineRule="auto"/>
              <w:ind w:left="0"/>
              <w:rPr>
                <w:rFonts w:ascii="Arial" w:hAnsi="Arial" w:cs="Arial"/>
                <w:i/>
                <w:sz w:val="22"/>
                <w:szCs w:val="22"/>
              </w:rPr>
            </w:pPr>
            <w:r w:rsidRPr="0039079C">
              <w:rPr>
                <w:rFonts w:ascii="Arial" w:hAnsi="Arial" w:cs="Arial"/>
                <w:i/>
                <w:sz w:val="22"/>
                <w:szCs w:val="22"/>
              </w:rPr>
              <w:t xml:space="preserve">Будь ласка, уточніть (1 приклад на кожен випадок) </w:t>
            </w:r>
          </w:p>
        </w:tc>
      </w:tr>
    </w:tbl>
    <w:p w:rsidR="004B49C8" w:rsidRPr="0039079C" w:rsidRDefault="004B49C8" w:rsidP="0039079C">
      <w:pPr>
        <w:pStyle w:val="ListParagraph"/>
        <w:spacing w:line="276" w:lineRule="auto"/>
        <w:ind w:left="0" w:right="-90"/>
        <w:rPr>
          <w:rFonts w:ascii="Arial" w:hAnsi="Arial" w:cs="Arial"/>
          <w:sz w:val="22"/>
          <w:szCs w:val="22"/>
        </w:rPr>
      </w:pPr>
    </w:p>
    <w:p w:rsidR="004B49C8" w:rsidRPr="0039079C" w:rsidRDefault="004B49C8" w:rsidP="0039079C">
      <w:pPr>
        <w:pStyle w:val="ListParagraph"/>
        <w:spacing w:line="276" w:lineRule="auto"/>
        <w:ind w:left="0" w:right="-90"/>
        <w:rPr>
          <w:rFonts w:ascii="Arial" w:hAnsi="Arial" w:cs="Arial"/>
          <w:sz w:val="22"/>
          <w:szCs w:val="22"/>
        </w:rPr>
      </w:pPr>
      <w:r w:rsidRPr="0039079C">
        <w:rPr>
          <w:rFonts w:ascii="Arial" w:hAnsi="Arial" w:cs="Arial"/>
          <w:b/>
          <w:sz w:val="22"/>
          <w:szCs w:val="22"/>
        </w:rPr>
        <w:t xml:space="preserve">Засоби існування та сталий розвиток </w:t>
      </w:r>
      <w:r w:rsidRPr="0039079C">
        <w:rPr>
          <w:rFonts w:ascii="Arial" w:hAnsi="Arial" w:cs="Arial"/>
          <w:sz w:val="22"/>
          <w:szCs w:val="22"/>
        </w:rPr>
        <w:t xml:space="preserve">(для всіх категорій проектів) </w:t>
      </w:r>
    </w:p>
    <w:p w:rsidR="004B49C8" w:rsidRPr="0039079C" w:rsidRDefault="004B49C8" w:rsidP="0039079C">
      <w:pPr>
        <w:pStyle w:val="ListParagraph"/>
        <w:spacing w:line="276" w:lineRule="auto"/>
        <w:ind w:left="0" w:right="-90"/>
        <w:rPr>
          <w:rFonts w:ascii="Arial" w:hAnsi="Arial" w:cs="Arial"/>
          <w:sz w:val="22"/>
          <w:szCs w:val="22"/>
        </w:rPr>
      </w:pPr>
      <w:r w:rsidRPr="0039079C">
        <w:rPr>
          <w:rFonts w:ascii="Arial" w:hAnsi="Arial" w:cs="Arial"/>
          <w:sz w:val="22"/>
          <w:szCs w:val="22"/>
        </w:rPr>
        <w:t xml:space="preserve">Будь ласка, вкажіть кількісні характеристики очікуваних результатів проекту: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sz w:val="22"/>
          <w:szCs w:val="22"/>
        </w:rPr>
        <w:t xml:space="preserve">• Кількість членів громади, які беруть участь (з розбивкою за статтю та віком) * </w:t>
      </w:r>
      <w:r w:rsidRPr="0039079C">
        <w:rPr>
          <w:rFonts w:ascii="Arial" w:hAnsi="Arial" w:cs="Arial"/>
          <w:i/>
          <w:sz w:val="22"/>
          <w:szCs w:val="22"/>
        </w:rPr>
        <w:t>обов'язково для всіх проектів;</w:t>
      </w:r>
      <w:r w:rsidRPr="0039079C">
        <w:rPr>
          <w:rFonts w:ascii="Arial" w:hAnsi="Arial" w:cs="Arial"/>
          <w:sz w:val="22"/>
          <w:szCs w:val="22"/>
        </w:rPr>
        <w:t xml:space="preserve">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sz w:val="22"/>
          <w:szCs w:val="22"/>
        </w:rPr>
        <w:t xml:space="preserve">• Кількість днів, на які був скорочений період недостачі продовольства;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sz w:val="22"/>
          <w:szCs w:val="22"/>
        </w:rPr>
        <w:t xml:space="preserve">• Кількість днів, на які було збільшено відвідування в школах;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sz w:val="22"/>
          <w:szCs w:val="22"/>
        </w:rPr>
        <w:t xml:space="preserve">• • Збільшення купівельної спроможності за рахунок скорочення витрат, збільшення доходів та/або інших засобів (у доларах США). </w:t>
      </w:r>
    </w:p>
    <w:p w:rsidR="004B49C8" w:rsidRPr="0039079C" w:rsidRDefault="004B49C8" w:rsidP="0039079C">
      <w:pPr>
        <w:pStyle w:val="ListParagraph"/>
        <w:spacing w:line="276" w:lineRule="auto"/>
        <w:ind w:left="0" w:right="-90"/>
        <w:rPr>
          <w:rFonts w:ascii="Arial" w:hAnsi="Arial" w:cs="Arial"/>
          <w:sz w:val="22"/>
          <w:szCs w:val="22"/>
        </w:rPr>
      </w:pPr>
    </w:p>
    <w:p w:rsidR="004B49C8" w:rsidRPr="0039079C" w:rsidRDefault="004B49C8" w:rsidP="0039079C">
      <w:pPr>
        <w:pStyle w:val="ListParagraph"/>
        <w:spacing w:line="276" w:lineRule="auto"/>
        <w:ind w:left="0" w:right="-90"/>
        <w:rPr>
          <w:rFonts w:ascii="Arial" w:hAnsi="Arial" w:cs="Arial"/>
          <w:b/>
          <w:sz w:val="22"/>
          <w:szCs w:val="22"/>
        </w:rPr>
      </w:pPr>
      <w:r w:rsidRPr="0039079C">
        <w:rPr>
          <w:rFonts w:ascii="Arial" w:hAnsi="Arial" w:cs="Arial"/>
          <w:b/>
          <w:sz w:val="22"/>
          <w:szCs w:val="22"/>
        </w:rPr>
        <w:t xml:space="preserve">Розширення прав і можливостей (для всіх категорій проектів) </w:t>
      </w:r>
    </w:p>
    <w:p w:rsidR="004B49C8" w:rsidRPr="0039079C" w:rsidRDefault="004B49C8" w:rsidP="0039079C">
      <w:pPr>
        <w:pStyle w:val="ListParagraph"/>
        <w:spacing w:line="276" w:lineRule="auto"/>
        <w:ind w:left="0" w:right="-90"/>
        <w:rPr>
          <w:rFonts w:ascii="Arial" w:hAnsi="Arial" w:cs="Arial"/>
          <w:sz w:val="22"/>
          <w:szCs w:val="22"/>
        </w:rPr>
      </w:pPr>
      <w:r w:rsidRPr="0039079C">
        <w:rPr>
          <w:rFonts w:ascii="Arial" w:hAnsi="Arial" w:cs="Arial"/>
          <w:sz w:val="22"/>
          <w:szCs w:val="22"/>
        </w:rPr>
        <w:t xml:space="preserve">Будь ласка, вкажіть кількісні характеристики очікуваних результатів проекту: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sz w:val="22"/>
          <w:szCs w:val="22"/>
        </w:rPr>
        <w:t xml:space="preserve">• Кількість утворених або зареєстрованих НУО/організацій місцевих громад;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sz w:val="22"/>
          <w:szCs w:val="22"/>
        </w:rPr>
        <w:t xml:space="preserve">• Кількість представників уразливих груп, яким була надана безпосередня підтримка;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sz w:val="22"/>
          <w:szCs w:val="22"/>
        </w:rPr>
        <w:t xml:space="preserve">• Кількість проектів під керівництвом жінок, які отримали безпосередню підтримку; </w:t>
      </w:r>
    </w:p>
    <w:p w:rsidR="004B49C8" w:rsidRPr="0039079C" w:rsidRDefault="004B49C8" w:rsidP="0039079C">
      <w:pPr>
        <w:pStyle w:val="ListParagraph"/>
        <w:spacing w:line="276" w:lineRule="auto"/>
        <w:ind w:left="360" w:right="-90"/>
        <w:rPr>
          <w:rFonts w:ascii="Arial" w:hAnsi="Arial" w:cs="Arial"/>
          <w:sz w:val="22"/>
          <w:szCs w:val="22"/>
        </w:rPr>
      </w:pPr>
      <w:r w:rsidRPr="0039079C">
        <w:rPr>
          <w:rFonts w:ascii="Arial" w:hAnsi="Arial" w:cs="Arial"/>
          <w:sz w:val="22"/>
          <w:szCs w:val="22"/>
        </w:rPr>
        <w:t xml:space="preserve">• Кількість досягнутих стандартів якості/фірмових марок або впроваджених інноваційних фінансових механізмів. </w:t>
      </w:r>
    </w:p>
    <w:p w:rsidR="004B49C8" w:rsidRPr="0039079C" w:rsidRDefault="004B49C8" w:rsidP="0039079C">
      <w:pPr>
        <w:pStyle w:val="ListParagraph"/>
        <w:spacing w:line="276" w:lineRule="auto"/>
        <w:ind w:left="0" w:right="-90"/>
        <w:rPr>
          <w:rFonts w:ascii="Arial" w:hAnsi="Arial" w:cs="Arial"/>
          <w:sz w:val="22"/>
          <w:szCs w:val="22"/>
        </w:rPr>
      </w:pPr>
    </w:p>
    <w:p w:rsidR="004B49C8" w:rsidRPr="0039079C" w:rsidRDefault="004B49C8" w:rsidP="0039079C">
      <w:pPr>
        <w:pStyle w:val="ListParagraph"/>
        <w:spacing w:line="276" w:lineRule="auto"/>
        <w:ind w:left="0" w:right="-90"/>
        <w:rPr>
          <w:rFonts w:ascii="Arial" w:hAnsi="Arial" w:cs="Arial"/>
          <w:sz w:val="22"/>
          <w:szCs w:val="22"/>
        </w:rPr>
      </w:pPr>
    </w:p>
    <w:p w:rsidR="004B49C8" w:rsidRPr="0039079C" w:rsidRDefault="004B49C8" w:rsidP="0039079C">
      <w:pPr>
        <w:pStyle w:val="ListParagraph"/>
        <w:spacing w:line="276" w:lineRule="auto"/>
        <w:ind w:left="0" w:right="-90"/>
        <w:rPr>
          <w:rFonts w:ascii="Arial" w:hAnsi="Arial" w:cs="Arial"/>
          <w:sz w:val="22"/>
          <w:szCs w:val="22"/>
        </w:rPr>
      </w:pPr>
    </w:p>
    <w:p w:rsidR="004B49C8" w:rsidRPr="0039079C" w:rsidRDefault="004B49C8" w:rsidP="0039079C">
      <w:pPr>
        <w:spacing w:line="276" w:lineRule="auto"/>
        <w:rPr>
          <w:rFonts w:ascii="Arial" w:hAnsi="Arial" w:cs="Arial"/>
          <w:sz w:val="22"/>
          <w:szCs w:val="22"/>
        </w:rPr>
      </w:pPr>
    </w:p>
    <w:p w:rsidR="00A329C3" w:rsidRPr="0039079C" w:rsidRDefault="00A329C3" w:rsidP="0039079C">
      <w:pPr>
        <w:pStyle w:val="ListParagraph"/>
        <w:spacing w:line="276" w:lineRule="auto"/>
        <w:ind w:left="0" w:right="-90"/>
        <w:rPr>
          <w:rFonts w:ascii="Arial" w:hAnsi="Arial" w:cs="Arial"/>
          <w:b/>
          <w:sz w:val="22"/>
          <w:szCs w:val="22"/>
        </w:rPr>
      </w:pPr>
    </w:p>
    <w:sectPr w:rsidR="00A329C3" w:rsidRPr="0039079C" w:rsidSect="004B49C8">
      <w:headerReference w:type="default" r:id="rId21"/>
      <w:pgSz w:w="11907" w:h="16839" w:code="9"/>
      <w:pgMar w:top="568" w:right="720" w:bottom="72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D89" w:rsidRDefault="00097D89">
      <w:pPr>
        <w:rPr>
          <w:rFonts w:cs="Times New Roman"/>
        </w:rPr>
      </w:pPr>
      <w:r>
        <w:rPr>
          <w:rFonts w:cs="Times New Roman"/>
        </w:rPr>
        <w:separator/>
      </w:r>
    </w:p>
  </w:endnote>
  <w:endnote w:type="continuationSeparator" w:id="0">
    <w:p w:rsidR="00097D89" w:rsidRDefault="00097D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riad Pro Cyr">
    <w:altName w:val="Arial"/>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4F" w:rsidRDefault="00C86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B4F" w:rsidRDefault="00C86B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4F" w:rsidRPr="0098217B" w:rsidRDefault="00C86B4F" w:rsidP="00587BC2">
    <w:pPr>
      <w:pStyle w:val="Footer"/>
      <w:tabs>
        <w:tab w:val="clear" w:pos="9355"/>
        <w:tab w:val="right" w:pos="9360"/>
      </w:tabs>
      <w:spacing w:line="360" w:lineRule="auto"/>
      <w:rPr>
        <w:sz w:val="10"/>
      </w:rPr>
    </w:pPr>
  </w:p>
  <w:p w:rsidR="00C86B4F" w:rsidRPr="00BA514D" w:rsidRDefault="00C86B4F" w:rsidP="00587BC2">
    <w:pPr>
      <w:pStyle w:val="Footer"/>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4F" w:rsidRDefault="00C86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B4F" w:rsidRDefault="00C86B4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4F" w:rsidRPr="0098217B" w:rsidRDefault="00C86B4F" w:rsidP="00587BC2">
    <w:pPr>
      <w:pStyle w:val="Footer"/>
      <w:tabs>
        <w:tab w:val="clear" w:pos="9355"/>
        <w:tab w:val="right" w:pos="9360"/>
      </w:tabs>
      <w:spacing w:line="360" w:lineRule="auto"/>
      <w:rPr>
        <w:sz w:val="10"/>
      </w:rPr>
    </w:pPr>
  </w:p>
  <w:p w:rsidR="00C86B4F" w:rsidRPr="00BA514D" w:rsidRDefault="00C86B4F" w:rsidP="00587BC2">
    <w:pPr>
      <w:pStyle w:val="Footer"/>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D89" w:rsidRDefault="00097D89">
      <w:pPr>
        <w:rPr>
          <w:rFonts w:cs="Times New Roman"/>
        </w:rPr>
      </w:pPr>
      <w:r>
        <w:rPr>
          <w:rFonts w:cs="Times New Roman"/>
        </w:rPr>
        <w:separator/>
      </w:r>
    </w:p>
  </w:footnote>
  <w:footnote w:type="continuationSeparator" w:id="0">
    <w:p w:rsidR="00097D89" w:rsidRDefault="00097D8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4F" w:rsidRPr="00024C4C" w:rsidRDefault="00C86B4F" w:rsidP="00587BC2">
    <w:pPr>
      <w:pStyle w:val="Header"/>
    </w:pPr>
    <w:r w:rsidRPr="00024C4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4F" w:rsidRPr="007C6DE7" w:rsidRDefault="00C86B4F" w:rsidP="00587BC2">
    <w:pPr>
      <w:tabs>
        <w:tab w:val="right" w:pos="13960"/>
        <w:tab w:val="right" w:pos="14040"/>
      </w:tabs>
      <w:jc w:val="both"/>
      <w:rPr>
        <w:i/>
        <w:iCs/>
        <w:sz w:val="20"/>
        <w:szCs w:val="20"/>
      </w:rPr>
    </w:pPr>
    <w:r w:rsidRPr="007C6DE7">
      <w:rPr>
        <w:i/>
        <w:iCs/>
        <w:color w:val="FF0000"/>
        <w:sz w:val="20"/>
        <w:szCs w:val="20"/>
        <w:lang w:val="lt-LT"/>
      </w:rPr>
      <w:t>Вкажіть назву організації</w:t>
    </w:r>
    <w:r w:rsidRPr="007C6DE7">
      <w:rPr>
        <w:i/>
        <w:iCs/>
        <w:sz w:val="20"/>
        <w:szCs w:val="20"/>
        <w:lang w:val="lt-LT"/>
      </w:rPr>
      <w:t xml:space="preserve"> </w:t>
    </w:r>
    <w:r w:rsidRPr="007C6DE7">
      <w:rPr>
        <w:i/>
        <w:iCs/>
        <w:sz w:val="20"/>
        <w:szCs w:val="20"/>
      </w:rPr>
      <w:t xml:space="preserve">                                               </w:t>
    </w:r>
    <w:r>
      <w:rPr>
        <w:i/>
        <w:iCs/>
        <w:sz w:val="20"/>
        <w:szCs w:val="20"/>
      </w:rPr>
      <w:t xml:space="preserve">                                                 </w:t>
    </w:r>
    <w:r w:rsidRPr="007C6DE7">
      <w:rPr>
        <w:i/>
        <w:iCs/>
        <w:sz w:val="20"/>
        <w:szCs w:val="20"/>
      </w:rPr>
      <w:t xml:space="preserve">Проектна пропозиція </w:t>
    </w:r>
  </w:p>
  <w:p w:rsidR="00C86B4F" w:rsidRPr="007C6DE7" w:rsidRDefault="00C86B4F"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C86B4F" w:rsidRPr="007C6DE7" w:rsidRDefault="00C86B4F" w:rsidP="00587BC2">
    <w:pPr>
      <w:pStyle w:val="Header"/>
      <w:rPr>
        <w:lang w:val="ru-RU"/>
      </w:rPr>
    </w:pPr>
    <w:r w:rsidRPr="007C6DE7">
      <w:rPr>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4F" w:rsidRPr="007C6DE7" w:rsidRDefault="00C86B4F" w:rsidP="00587BC2">
    <w:pPr>
      <w:tabs>
        <w:tab w:val="right" w:pos="13960"/>
        <w:tab w:val="right" w:pos="14040"/>
      </w:tabs>
      <w:jc w:val="both"/>
      <w:rPr>
        <w:i/>
        <w:iCs/>
        <w:sz w:val="20"/>
        <w:szCs w:val="20"/>
      </w:rPr>
    </w:pPr>
    <w:r w:rsidRPr="007C6DE7">
      <w:rPr>
        <w:i/>
        <w:iCs/>
        <w:color w:val="FF0000"/>
        <w:sz w:val="20"/>
        <w:szCs w:val="20"/>
        <w:lang w:val="lt-LT"/>
      </w:rPr>
      <w:t>Вкажіть назву організації</w:t>
    </w:r>
    <w:r w:rsidRPr="007C6DE7">
      <w:rPr>
        <w:i/>
        <w:iCs/>
        <w:sz w:val="20"/>
        <w:szCs w:val="20"/>
        <w:lang w:val="lt-LT"/>
      </w:rPr>
      <w:t xml:space="preserve"> </w:t>
    </w:r>
    <w:r w:rsidRPr="007C6DE7">
      <w:rPr>
        <w:i/>
        <w:iCs/>
        <w:sz w:val="20"/>
        <w:szCs w:val="20"/>
      </w:rPr>
      <w:t xml:space="preserve">                                               </w:t>
    </w:r>
    <w:r>
      <w:rPr>
        <w:i/>
        <w:iCs/>
        <w:sz w:val="20"/>
        <w:szCs w:val="20"/>
      </w:rPr>
      <w:t xml:space="preserve">                                 </w:t>
    </w:r>
    <w:r w:rsidRPr="007C6DE7">
      <w:rPr>
        <w:i/>
        <w:iCs/>
        <w:sz w:val="20"/>
        <w:szCs w:val="20"/>
      </w:rPr>
      <w:t xml:space="preserve">Проектна пропозиція </w:t>
    </w:r>
  </w:p>
  <w:p w:rsidR="00C86B4F" w:rsidRPr="007C6DE7" w:rsidRDefault="00C86B4F"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C86B4F" w:rsidRPr="007C6DE7" w:rsidRDefault="00C86B4F">
    <w:pPr>
      <w:pStyle w:val="Header"/>
      <w:tabs>
        <w:tab w:val="right" w:pos="8278"/>
        <w:tab w:val="right" w:pos="13960"/>
        <w:tab w:val="right" w:pos="14040"/>
      </w:tabs>
      <w:jc w:val="both"/>
      <w:rPr>
        <w:b/>
        <w:bCs/>
        <w:sz w:val="20"/>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4F" w:rsidRPr="007C6DE7" w:rsidRDefault="00C86B4F" w:rsidP="00587BC2">
    <w:pPr>
      <w:tabs>
        <w:tab w:val="right" w:pos="13960"/>
        <w:tab w:val="right" w:pos="14040"/>
      </w:tabs>
      <w:jc w:val="both"/>
      <w:rPr>
        <w:i/>
        <w:iCs/>
        <w:sz w:val="20"/>
        <w:szCs w:val="20"/>
      </w:rPr>
    </w:pPr>
    <w:r w:rsidRPr="007C6DE7">
      <w:rPr>
        <w:i/>
        <w:iCs/>
        <w:color w:val="FF0000"/>
        <w:sz w:val="20"/>
        <w:szCs w:val="20"/>
        <w:lang w:val="lt-LT"/>
      </w:rPr>
      <w:t>Вкажіть назву організації</w:t>
    </w:r>
    <w:r w:rsidRPr="007C6DE7">
      <w:rPr>
        <w:i/>
        <w:iCs/>
        <w:sz w:val="20"/>
        <w:szCs w:val="20"/>
        <w:lang w:val="lt-LT"/>
      </w:rPr>
      <w:t xml:space="preserve"> </w:t>
    </w:r>
    <w:r w:rsidRPr="007C6DE7">
      <w:rPr>
        <w:i/>
        <w:iCs/>
        <w:sz w:val="20"/>
        <w:szCs w:val="20"/>
      </w:rPr>
      <w:t xml:space="preserve">                                               </w:t>
    </w:r>
    <w:r>
      <w:rPr>
        <w:i/>
        <w:iCs/>
        <w:sz w:val="20"/>
        <w:szCs w:val="20"/>
      </w:rPr>
      <w:t xml:space="preserve">                                                                                                                                        </w:t>
    </w:r>
    <w:r w:rsidRPr="007C6DE7">
      <w:rPr>
        <w:i/>
        <w:iCs/>
        <w:sz w:val="20"/>
        <w:szCs w:val="20"/>
      </w:rPr>
      <w:t xml:space="preserve">Проектна пропозиція </w:t>
    </w:r>
  </w:p>
  <w:p w:rsidR="00C86B4F" w:rsidRPr="007C6DE7" w:rsidRDefault="00C86B4F"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C86B4F" w:rsidRPr="00B11911" w:rsidRDefault="00C86B4F">
    <w:pPr>
      <w:pStyle w:val="Header"/>
      <w:tabs>
        <w:tab w:val="right" w:pos="14040"/>
      </w:tabs>
      <w:rPr>
        <w:rFonts w:ascii="Verdana" w:hAnsi="Verdana"/>
        <w:sz w:val="20"/>
        <w:lang w:val="ru-RU"/>
      </w:rPr>
    </w:pPr>
    <w:r>
      <w:rPr>
        <w:rFonts w:ascii="Verdana" w:hAnsi="Verdana"/>
        <w:i/>
        <w:iCs/>
        <w:sz w:val="20"/>
        <w:lang w:val="uk-U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4F" w:rsidRPr="007C6DE7" w:rsidRDefault="00C86B4F" w:rsidP="00587BC2">
    <w:pPr>
      <w:tabs>
        <w:tab w:val="right" w:pos="13960"/>
        <w:tab w:val="right" w:pos="14040"/>
      </w:tabs>
      <w:jc w:val="both"/>
      <w:rPr>
        <w:i/>
        <w:iCs/>
        <w:sz w:val="20"/>
        <w:szCs w:val="20"/>
      </w:rPr>
    </w:pPr>
    <w:r w:rsidRPr="007C6DE7">
      <w:rPr>
        <w:i/>
        <w:iCs/>
        <w:color w:val="FF0000"/>
        <w:sz w:val="20"/>
        <w:szCs w:val="20"/>
        <w:lang w:val="lt-LT"/>
      </w:rPr>
      <w:t>Вкажіть назву організації</w:t>
    </w:r>
    <w:r w:rsidRPr="007C6DE7">
      <w:rPr>
        <w:i/>
        <w:iCs/>
        <w:sz w:val="20"/>
        <w:szCs w:val="20"/>
        <w:lang w:val="lt-LT"/>
      </w:rPr>
      <w:t xml:space="preserve"> </w:t>
    </w:r>
    <w:r w:rsidRPr="007C6DE7">
      <w:rPr>
        <w:i/>
        <w:iCs/>
        <w:sz w:val="20"/>
        <w:szCs w:val="20"/>
      </w:rPr>
      <w:t xml:space="preserve">                                               </w:t>
    </w:r>
    <w:r>
      <w:rPr>
        <w:i/>
        <w:iCs/>
        <w:sz w:val="20"/>
        <w:szCs w:val="20"/>
      </w:rPr>
      <w:t xml:space="preserve">                                   </w:t>
    </w:r>
    <w:r w:rsidRPr="007C6DE7">
      <w:rPr>
        <w:i/>
        <w:iCs/>
        <w:sz w:val="20"/>
        <w:szCs w:val="20"/>
      </w:rPr>
      <w:t xml:space="preserve">Проектна пропозиція </w:t>
    </w:r>
  </w:p>
  <w:p w:rsidR="00C86B4F" w:rsidRPr="007C6DE7" w:rsidRDefault="00C86B4F"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C86B4F" w:rsidRPr="007C6DE7" w:rsidRDefault="00C86B4F" w:rsidP="00587BC2">
    <w:pPr>
      <w:pStyle w:val="Header"/>
      <w:rPr>
        <w:sz w:val="20"/>
        <w:szCs w:val="20"/>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4F" w:rsidRDefault="00C86B4F">
    <w:pPr>
      <w:pStyle w:val="Header"/>
      <w:jc w:val="right"/>
      <w:rPr>
        <w:rFonts w:cs="Times New Roman"/>
      </w:rPr>
    </w:pPr>
  </w:p>
  <w:p w:rsidR="00C86B4F" w:rsidRDefault="00C86B4F">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3" w15:restartNumberingAfterBreak="0">
    <w:nsid w:val="06A1058A"/>
    <w:multiLevelType w:val="hybridMultilevel"/>
    <w:tmpl w:val="4998A4E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D5A77"/>
    <w:multiLevelType w:val="hybridMultilevel"/>
    <w:tmpl w:val="9C7496E4"/>
    <w:lvl w:ilvl="0" w:tplc="4F6E9218">
      <w:start w:val="1"/>
      <w:numFmt w:val="bullet"/>
      <w:lvlText w:val=""/>
      <w:lvlJc w:val="left"/>
      <w:pPr>
        <w:tabs>
          <w:tab w:val="num" w:pos="2160"/>
        </w:tabs>
        <w:ind w:left="2160" w:hanging="360"/>
      </w:pPr>
      <w:rPr>
        <w:rFonts w:ascii="Wingdings" w:hAnsi="Wingdings" w:cs="Wingdings"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5" w15:restartNumberingAfterBreak="0">
    <w:nsid w:val="0D7C7B33"/>
    <w:multiLevelType w:val="hybridMultilevel"/>
    <w:tmpl w:val="67D6F47E"/>
    <w:lvl w:ilvl="0" w:tplc="04090001">
      <w:start w:val="1"/>
      <w:numFmt w:val="bullet"/>
      <w:lvlText w:val=""/>
      <w:lvlJc w:val="left"/>
      <w:pPr>
        <w:tabs>
          <w:tab w:val="num" w:pos="2160"/>
        </w:tabs>
        <w:ind w:left="2160" w:hanging="360"/>
      </w:pPr>
      <w:rPr>
        <w:rFonts w:ascii="Symbol" w:hAnsi="Symbol" w:cs="Symbol"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6" w15:restartNumberingAfterBreak="0">
    <w:nsid w:val="0E1F740A"/>
    <w:multiLevelType w:val="hybridMultilevel"/>
    <w:tmpl w:val="DD6E518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E732D"/>
    <w:multiLevelType w:val="multilevel"/>
    <w:tmpl w:val="956E4C1A"/>
    <w:lvl w:ilvl="0">
      <w:start w:val="5"/>
      <w:numFmt w:val="decimal"/>
      <w:lvlText w:val="%1"/>
      <w:lvlJc w:val="left"/>
      <w:pPr>
        <w:ind w:left="360" w:hanging="360"/>
      </w:pPr>
      <w:rPr>
        <w:rFonts w:ascii="Myriad Pro Cyr" w:hAnsi="Myriad Pro Cyr" w:cs="Myriad Pro Cyr" w:hint="default"/>
      </w:rPr>
    </w:lvl>
    <w:lvl w:ilvl="1">
      <w:start w:val="1"/>
      <w:numFmt w:val="decimal"/>
      <w:lvlText w:val="%1.%2"/>
      <w:lvlJc w:val="left"/>
      <w:pPr>
        <w:ind w:left="360" w:hanging="360"/>
      </w:pPr>
      <w:rPr>
        <w:rFonts w:ascii="Myriad Pro Cyr" w:hAnsi="Myriad Pro Cyr" w:cs="Myriad Pro Cyr" w:hint="default"/>
      </w:rPr>
    </w:lvl>
    <w:lvl w:ilvl="2">
      <w:start w:val="1"/>
      <w:numFmt w:val="decimal"/>
      <w:lvlText w:val="%1.%2.%3"/>
      <w:lvlJc w:val="left"/>
      <w:pPr>
        <w:ind w:left="720" w:hanging="720"/>
      </w:pPr>
      <w:rPr>
        <w:rFonts w:ascii="Myriad Pro Cyr" w:hAnsi="Myriad Pro Cyr" w:cs="Myriad Pro Cyr" w:hint="default"/>
      </w:rPr>
    </w:lvl>
    <w:lvl w:ilvl="3">
      <w:start w:val="1"/>
      <w:numFmt w:val="decimal"/>
      <w:lvlText w:val="%1.%2.%3.%4"/>
      <w:lvlJc w:val="left"/>
      <w:pPr>
        <w:ind w:left="720" w:hanging="720"/>
      </w:pPr>
      <w:rPr>
        <w:rFonts w:ascii="Myriad Pro Cyr" w:hAnsi="Myriad Pro Cyr" w:cs="Myriad Pro Cyr" w:hint="default"/>
      </w:rPr>
    </w:lvl>
    <w:lvl w:ilvl="4">
      <w:start w:val="1"/>
      <w:numFmt w:val="decimal"/>
      <w:lvlText w:val="%1.%2.%3.%4.%5"/>
      <w:lvlJc w:val="left"/>
      <w:pPr>
        <w:ind w:left="1080" w:hanging="1080"/>
      </w:pPr>
      <w:rPr>
        <w:rFonts w:ascii="Myriad Pro Cyr" w:hAnsi="Myriad Pro Cyr" w:cs="Myriad Pro Cyr" w:hint="default"/>
      </w:rPr>
    </w:lvl>
    <w:lvl w:ilvl="5">
      <w:start w:val="1"/>
      <w:numFmt w:val="decimal"/>
      <w:lvlText w:val="%1.%2.%3.%4.%5.%6"/>
      <w:lvlJc w:val="left"/>
      <w:pPr>
        <w:ind w:left="1080" w:hanging="1080"/>
      </w:pPr>
      <w:rPr>
        <w:rFonts w:ascii="Myriad Pro Cyr" w:hAnsi="Myriad Pro Cyr" w:cs="Myriad Pro Cyr" w:hint="default"/>
      </w:rPr>
    </w:lvl>
    <w:lvl w:ilvl="6">
      <w:start w:val="1"/>
      <w:numFmt w:val="decimal"/>
      <w:lvlText w:val="%1.%2.%3.%4.%5.%6.%7"/>
      <w:lvlJc w:val="left"/>
      <w:pPr>
        <w:ind w:left="1440" w:hanging="1440"/>
      </w:pPr>
      <w:rPr>
        <w:rFonts w:ascii="Myriad Pro Cyr" w:hAnsi="Myriad Pro Cyr" w:cs="Myriad Pro Cyr" w:hint="default"/>
      </w:rPr>
    </w:lvl>
    <w:lvl w:ilvl="7">
      <w:start w:val="1"/>
      <w:numFmt w:val="decimal"/>
      <w:lvlText w:val="%1.%2.%3.%4.%5.%6.%7.%8"/>
      <w:lvlJc w:val="left"/>
      <w:pPr>
        <w:ind w:left="1440" w:hanging="1440"/>
      </w:pPr>
      <w:rPr>
        <w:rFonts w:ascii="Myriad Pro Cyr" w:hAnsi="Myriad Pro Cyr" w:cs="Myriad Pro Cyr" w:hint="default"/>
      </w:rPr>
    </w:lvl>
    <w:lvl w:ilvl="8">
      <w:start w:val="1"/>
      <w:numFmt w:val="decimal"/>
      <w:lvlText w:val="%1.%2.%3.%4.%5.%6.%7.%8.%9"/>
      <w:lvlJc w:val="left"/>
      <w:pPr>
        <w:ind w:left="1800" w:hanging="1800"/>
      </w:pPr>
      <w:rPr>
        <w:rFonts w:ascii="Myriad Pro Cyr" w:hAnsi="Myriad Pro Cyr" w:cs="Myriad Pro Cyr" w:hint="default"/>
      </w:rPr>
    </w:lvl>
  </w:abstractNum>
  <w:abstractNum w:abstractNumId="8" w15:restartNumberingAfterBreak="0">
    <w:nsid w:val="0FCD5D5E"/>
    <w:multiLevelType w:val="multilevel"/>
    <w:tmpl w:val="8326ACCE"/>
    <w:lvl w:ilvl="0">
      <w:start w:val="4"/>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rPr>
    </w:lvl>
    <w:lvl w:ilvl="3">
      <w:start w:val="1"/>
      <w:numFmt w:val="decimal"/>
      <w:lvlText w:val="%1.%2.%3.%4."/>
      <w:lvlJc w:val="left"/>
      <w:pPr>
        <w:tabs>
          <w:tab w:val="num" w:pos="540"/>
        </w:tabs>
        <w:ind w:left="540" w:hanging="1080"/>
      </w:pPr>
      <w:rPr>
        <w:rFonts w:ascii="Times New Roman" w:hAnsi="Times New Roman" w:cs="Times New Roman" w:hint="default"/>
        <w:color w:val="auto"/>
      </w:rPr>
    </w:lvl>
    <w:lvl w:ilvl="4">
      <w:start w:val="1"/>
      <w:numFmt w:val="decimal"/>
      <w:lvlText w:val="%1.%2.%3.%4.%5."/>
      <w:lvlJc w:val="left"/>
      <w:pPr>
        <w:tabs>
          <w:tab w:val="num" w:pos="360"/>
        </w:tabs>
        <w:ind w:left="360" w:hanging="1080"/>
      </w:pPr>
      <w:rPr>
        <w:rFonts w:ascii="Times New Roman" w:hAnsi="Times New Roman" w:cs="Times New Roman" w:hint="default"/>
        <w:color w:val="auto"/>
      </w:rPr>
    </w:lvl>
    <w:lvl w:ilvl="5">
      <w:start w:val="1"/>
      <w:numFmt w:val="decimal"/>
      <w:lvlText w:val="%1.%2.%3.%4.%5.%6."/>
      <w:lvlJc w:val="left"/>
      <w:pPr>
        <w:tabs>
          <w:tab w:val="num" w:pos="540"/>
        </w:tabs>
        <w:ind w:left="540" w:hanging="1440"/>
      </w:pPr>
      <w:rPr>
        <w:rFonts w:ascii="Times New Roman" w:hAnsi="Times New Roman" w:cs="Times New Roman" w:hint="default"/>
        <w:color w:val="auto"/>
      </w:rPr>
    </w:lvl>
    <w:lvl w:ilvl="6">
      <w:start w:val="1"/>
      <w:numFmt w:val="decimal"/>
      <w:lvlText w:val="%1.%2.%3.%4.%5.%6.%7."/>
      <w:lvlJc w:val="left"/>
      <w:pPr>
        <w:tabs>
          <w:tab w:val="num" w:pos="720"/>
        </w:tabs>
        <w:ind w:left="720" w:hanging="1800"/>
      </w:pPr>
      <w:rPr>
        <w:rFonts w:ascii="Times New Roman" w:hAnsi="Times New Roman" w:cs="Times New Roman" w:hint="default"/>
        <w:color w:val="auto"/>
      </w:rPr>
    </w:lvl>
    <w:lvl w:ilvl="7">
      <w:start w:val="1"/>
      <w:numFmt w:val="decimal"/>
      <w:lvlText w:val="%1.%2.%3.%4.%5.%6.%7.%8."/>
      <w:lvlJc w:val="left"/>
      <w:pPr>
        <w:tabs>
          <w:tab w:val="num" w:pos="540"/>
        </w:tabs>
        <w:ind w:left="540" w:hanging="1800"/>
      </w:pPr>
      <w:rPr>
        <w:rFonts w:ascii="Times New Roman" w:hAnsi="Times New Roman" w:cs="Times New Roman" w:hint="default"/>
        <w:color w:val="auto"/>
      </w:rPr>
    </w:lvl>
    <w:lvl w:ilvl="8">
      <w:start w:val="1"/>
      <w:numFmt w:val="decimal"/>
      <w:lvlText w:val="%1.%2.%3.%4.%5.%6.%7.%8.%9."/>
      <w:lvlJc w:val="left"/>
      <w:pPr>
        <w:tabs>
          <w:tab w:val="num" w:pos="720"/>
        </w:tabs>
        <w:ind w:left="720" w:hanging="2160"/>
      </w:pPr>
      <w:rPr>
        <w:rFonts w:ascii="Times New Roman" w:hAnsi="Times New Roman" w:cs="Times New Roman" w:hint="default"/>
        <w:color w:val="auto"/>
      </w:rPr>
    </w:lvl>
  </w:abstractNum>
  <w:abstractNum w:abstractNumId="9" w15:restartNumberingAfterBreak="0">
    <w:nsid w:val="106E0F3D"/>
    <w:multiLevelType w:val="hybridMultilevel"/>
    <w:tmpl w:val="A0BE054C"/>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12615509"/>
    <w:multiLevelType w:val="multilevel"/>
    <w:tmpl w:val="2814DB8C"/>
    <w:lvl w:ilvl="0">
      <w:start w:val="2"/>
      <w:numFmt w:val="decimal"/>
      <w:lvlText w:val="%1."/>
      <w:lvlJc w:val="left"/>
      <w:pPr>
        <w:ind w:left="390" w:hanging="390"/>
      </w:pPr>
      <w:rPr>
        <w:rFonts w:hint="default"/>
        <w:b w:val="0"/>
      </w:rPr>
    </w:lvl>
    <w:lvl w:ilvl="1">
      <w:start w:val="7"/>
      <w:numFmt w:val="decimal"/>
      <w:lvlText w:val="%1.%2."/>
      <w:lvlJc w:val="left"/>
      <w:pPr>
        <w:ind w:left="150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11" w15:restartNumberingAfterBreak="0">
    <w:nsid w:val="245A43A8"/>
    <w:multiLevelType w:val="multilevel"/>
    <w:tmpl w:val="04090023"/>
    <w:lvl w:ilvl="0">
      <w:start w:val="1"/>
      <w:numFmt w:val="upperRoman"/>
      <w:lvlText w:val="Article %1."/>
      <w:lvlJc w:val="left"/>
      <w:pPr>
        <w:tabs>
          <w:tab w:val="num" w:pos="1800"/>
        </w:tabs>
      </w:pPr>
      <w:rPr>
        <w:rFonts w:ascii="Times New Roman" w:hAnsi="Times New Roman" w:cs="Times New Roman"/>
      </w:rPr>
    </w:lvl>
    <w:lvl w:ilvl="1">
      <w:start w:val="1"/>
      <w:numFmt w:val="decimalZero"/>
      <w:pStyle w:val="Heading2"/>
      <w:isLgl/>
      <w:lvlText w:val="Section %1.%2"/>
      <w:lvlJc w:val="left"/>
      <w:pPr>
        <w:tabs>
          <w:tab w:val="num" w:pos="1440"/>
        </w:tabs>
      </w:pPr>
      <w:rPr>
        <w:rFonts w:ascii="Times New Roman" w:hAnsi="Times New Roman" w:cs="Times New Roman"/>
      </w:rPr>
    </w:lvl>
    <w:lvl w:ilvl="2">
      <w:start w:val="1"/>
      <w:numFmt w:val="lowerLetter"/>
      <w:lvlText w:val="(%3)"/>
      <w:lvlJc w:val="left"/>
      <w:pPr>
        <w:tabs>
          <w:tab w:val="num" w:pos="720"/>
        </w:tabs>
        <w:ind w:left="720" w:hanging="432"/>
      </w:pPr>
      <w:rPr>
        <w:rFonts w:ascii="Times New Roman" w:hAnsi="Times New Roman" w:cs="Times New Roman"/>
      </w:rPr>
    </w:lvl>
    <w:lvl w:ilvl="3">
      <w:start w:val="1"/>
      <w:numFmt w:val="lowerRoman"/>
      <w:lvlText w:val="(%4)"/>
      <w:lvlJc w:val="right"/>
      <w:pPr>
        <w:tabs>
          <w:tab w:val="num" w:pos="864"/>
        </w:tabs>
        <w:ind w:left="864" w:hanging="144"/>
      </w:pPr>
      <w:rPr>
        <w:rFonts w:ascii="Times New Roman" w:hAnsi="Times New Roman" w:cs="Times New Roman"/>
      </w:rPr>
    </w:lvl>
    <w:lvl w:ilvl="4">
      <w:start w:val="1"/>
      <w:numFmt w:val="decimal"/>
      <w:lvlText w:val="%5)"/>
      <w:lvlJc w:val="left"/>
      <w:pPr>
        <w:tabs>
          <w:tab w:val="num" w:pos="1008"/>
        </w:tabs>
        <w:ind w:left="1008" w:hanging="432"/>
      </w:pPr>
      <w:rPr>
        <w:rFonts w:ascii="Times New Roman" w:hAnsi="Times New Roman" w:cs="Times New Roman"/>
      </w:rPr>
    </w:lvl>
    <w:lvl w:ilvl="5">
      <w:start w:val="1"/>
      <w:numFmt w:val="lowerLetter"/>
      <w:lvlText w:val="%6)"/>
      <w:lvlJc w:val="left"/>
      <w:pPr>
        <w:tabs>
          <w:tab w:val="num" w:pos="1152"/>
        </w:tabs>
        <w:ind w:left="1152" w:hanging="432"/>
      </w:pPr>
      <w:rPr>
        <w:rFonts w:ascii="Times New Roman" w:hAnsi="Times New Roman" w:cs="Times New Roman"/>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lvlText w:val="%9."/>
      <w:lvlJc w:val="right"/>
      <w:pPr>
        <w:tabs>
          <w:tab w:val="num" w:pos="1584"/>
        </w:tabs>
        <w:ind w:left="1584" w:hanging="144"/>
      </w:pPr>
      <w:rPr>
        <w:rFonts w:ascii="Times New Roman" w:hAnsi="Times New Roman" w:cs="Times New Roman"/>
      </w:rPr>
    </w:lvl>
  </w:abstractNum>
  <w:abstractNum w:abstractNumId="12" w15:restartNumberingAfterBreak="0">
    <w:nsid w:val="27AF1CBC"/>
    <w:multiLevelType w:val="multilevel"/>
    <w:tmpl w:val="F8E645C8"/>
    <w:lvl w:ilvl="0">
      <w:start w:val="6"/>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3" w15:restartNumberingAfterBreak="0">
    <w:nsid w:val="28AD3CC8"/>
    <w:multiLevelType w:val="hybridMultilevel"/>
    <w:tmpl w:val="F3BE6928"/>
    <w:lvl w:ilvl="0" w:tplc="04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4" w15:restartNumberingAfterBreak="0">
    <w:nsid w:val="2A485695"/>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5" w15:restartNumberingAfterBreak="0">
    <w:nsid w:val="32D66999"/>
    <w:multiLevelType w:val="multilevel"/>
    <w:tmpl w:val="38E8903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Restart w:val="0"/>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30"/>
        </w:tabs>
        <w:ind w:left="121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6" w15:restartNumberingAfterBreak="0">
    <w:nsid w:val="35775BCD"/>
    <w:multiLevelType w:val="multilevel"/>
    <w:tmpl w:val="436267CE"/>
    <w:lvl w:ilvl="0">
      <w:start w:val="5"/>
      <w:numFmt w:val="decimal"/>
      <w:lvlText w:val="%1."/>
      <w:lvlJc w:val="left"/>
      <w:pPr>
        <w:ind w:left="600" w:hanging="600"/>
      </w:pPr>
      <w:rPr>
        <w:rFonts w:ascii="Myriad Pro Cyr" w:hAnsi="Myriad Pro Cyr" w:cs="Myriad Pro Cyr" w:hint="default"/>
      </w:rPr>
    </w:lvl>
    <w:lvl w:ilvl="1">
      <w:start w:val="1"/>
      <w:numFmt w:val="decimal"/>
      <w:lvlText w:val="%1.%2."/>
      <w:lvlJc w:val="left"/>
      <w:pPr>
        <w:ind w:left="960" w:hanging="600"/>
      </w:pPr>
      <w:rPr>
        <w:rFonts w:ascii="Myriad Pro Cyr" w:hAnsi="Myriad Pro Cyr" w:cs="Myriad Pro Cyr" w:hint="default"/>
      </w:rPr>
    </w:lvl>
    <w:lvl w:ilvl="2">
      <w:start w:val="1"/>
      <w:numFmt w:val="decimal"/>
      <w:lvlText w:val="%1.%2.%3."/>
      <w:lvlJc w:val="left"/>
      <w:pPr>
        <w:ind w:left="1440" w:hanging="720"/>
      </w:pPr>
      <w:rPr>
        <w:rFonts w:ascii="Myriad Pro Cyr" w:hAnsi="Myriad Pro Cyr" w:cs="Myriad Pro Cyr" w:hint="default"/>
      </w:rPr>
    </w:lvl>
    <w:lvl w:ilvl="3">
      <w:start w:val="1"/>
      <w:numFmt w:val="decimal"/>
      <w:lvlText w:val="%1.%2.%3.%4."/>
      <w:lvlJc w:val="left"/>
      <w:pPr>
        <w:ind w:left="1800" w:hanging="720"/>
      </w:pPr>
      <w:rPr>
        <w:rFonts w:ascii="Myriad Pro Cyr" w:hAnsi="Myriad Pro Cyr" w:cs="Myriad Pro Cyr" w:hint="default"/>
      </w:rPr>
    </w:lvl>
    <w:lvl w:ilvl="4">
      <w:start w:val="1"/>
      <w:numFmt w:val="decimal"/>
      <w:lvlText w:val="%1.%2.%3.%4.%5."/>
      <w:lvlJc w:val="left"/>
      <w:pPr>
        <w:ind w:left="2520" w:hanging="1080"/>
      </w:pPr>
      <w:rPr>
        <w:rFonts w:ascii="Myriad Pro Cyr" w:hAnsi="Myriad Pro Cyr" w:cs="Myriad Pro Cyr" w:hint="default"/>
      </w:rPr>
    </w:lvl>
    <w:lvl w:ilvl="5">
      <w:start w:val="1"/>
      <w:numFmt w:val="decimal"/>
      <w:lvlText w:val="%1.%2.%3.%4.%5.%6."/>
      <w:lvlJc w:val="left"/>
      <w:pPr>
        <w:ind w:left="2880" w:hanging="1080"/>
      </w:pPr>
      <w:rPr>
        <w:rFonts w:ascii="Myriad Pro Cyr" w:hAnsi="Myriad Pro Cyr" w:cs="Myriad Pro Cyr" w:hint="default"/>
      </w:rPr>
    </w:lvl>
    <w:lvl w:ilvl="6">
      <w:start w:val="1"/>
      <w:numFmt w:val="decimal"/>
      <w:lvlText w:val="%1.%2.%3.%4.%5.%6.%7."/>
      <w:lvlJc w:val="left"/>
      <w:pPr>
        <w:ind w:left="3600" w:hanging="1440"/>
      </w:pPr>
      <w:rPr>
        <w:rFonts w:ascii="Myriad Pro Cyr" w:hAnsi="Myriad Pro Cyr" w:cs="Myriad Pro Cyr" w:hint="default"/>
      </w:rPr>
    </w:lvl>
    <w:lvl w:ilvl="7">
      <w:start w:val="1"/>
      <w:numFmt w:val="decimal"/>
      <w:lvlText w:val="%1.%2.%3.%4.%5.%6.%7.%8."/>
      <w:lvlJc w:val="left"/>
      <w:pPr>
        <w:ind w:left="3960" w:hanging="1440"/>
      </w:pPr>
      <w:rPr>
        <w:rFonts w:ascii="Myriad Pro Cyr" w:hAnsi="Myriad Pro Cyr" w:cs="Myriad Pro Cyr" w:hint="default"/>
      </w:rPr>
    </w:lvl>
    <w:lvl w:ilvl="8">
      <w:start w:val="1"/>
      <w:numFmt w:val="decimal"/>
      <w:lvlText w:val="%1.%2.%3.%4.%5.%6.%7.%8.%9."/>
      <w:lvlJc w:val="left"/>
      <w:pPr>
        <w:ind w:left="4680" w:hanging="1800"/>
      </w:pPr>
      <w:rPr>
        <w:rFonts w:ascii="Myriad Pro Cyr" w:hAnsi="Myriad Pro Cyr" w:cs="Myriad Pro Cyr" w:hint="default"/>
      </w:rPr>
    </w:lvl>
  </w:abstractNum>
  <w:abstractNum w:abstractNumId="17" w15:restartNumberingAfterBreak="0">
    <w:nsid w:val="38BC4744"/>
    <w:multiLevelType w:val="hybridMultilevel"/>
    <w:tmpl w:val="94DC6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402D2C"/>
    <w:multiLevelType w:val="multilevel"/>
    <w:tmpl w:val="8326ACCE"/>
    <w:lvl w:ilvl="0">
      <w:start w:val="4"/>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rPr>
    </w:lvl>
    <w:lvl w:ilvl="3">
      <w:start w:val="1"/>
      <w:numFmt w:val="decimal"/>
      <w:lvlText w:val="%1.%2.%3.%4."/>
      <w:lvlJc w:val="left"/>
      <w:pPr>
        <w:tabs>
          <w:tab w:val="num" w:pos="540"/>
        </w:tabs>
        <w:ind w:left="540" w:hanging="1080"/>
      </w:pPr>
      <w:rPr>
        <w:rFonts w:ascii="Times New Roman" w:hAnsi="Times New Roman" w:cs="Times New Roman" w:hint="default"/>
        <w:color w:val="auto"/>
      </w:rPr>
    </w:lvl>
    <w:lvl w:ilvl="4">
      <w:start w:val="1"/>
      <w:numFmt w:val="decimal"/>
      <w:lvlText w:val="%1.%2.%3.%4.%5."/>
      <w:lvlJc w:val="left"/>
      <w:pPr>
        <w:tabs>
          <w:tab w:val="num" w:pos="360"/>
        </w:tabs>
        <w:ind w:left="360" w:hanging="1080"/>
      </w:pPr>
      <w:rPr>
        <w:rFonts w:ascii="Times New Roman" w:hAnsi="Times New Roman" w:cs="Times New Roman" w:hint="default"/>
        <w:color w:val="auto"/>
      </w:rPr>
    </w:lvl>
    <w:lvl w:ilvl="5">
      <w:start w:val="1"/>
      <w:numFmt w:val="decimal"/>
      <w:lvlText w:val="%1.%2.%3.%4.%5.%6."/>
      <w:lvlJc w:val="left"/>
      <w:pPr>
        <w:tabs>
          <w:tab w:val="num" w:pos="540"/>
        </w:tabs>
        <w:ind w:left="540" w:hanging="1440"/>
      </w:pPr>
      <w:rPr>
        <w:rFonts w:ascii="Times New Roman" w:hAnsi="Times New Roman" w:cs="Times New Roman" w:hint="default"/>
        <w:color w:val="auto"/>
      </w:rPr>
    </w:lvl>
    <w:lvl w:ilvl="6">
      <w:start w:val="1"/>
      <w:numFmt w:val="decimal"/>
      <w:lvlText w:val="%1.%2.%3.%4.%5.%6.%7."/>
      <w:lvlJc w:val="left"/>
      <w:pPr>
        <w:tabs>
          <w:tab w:val="num" w:pos="720"/>
        </w:tabs>
        <w:ind w:left="720" w:hanging="1800"/>
      </w:pPr>
      <w:rPr>
        <w:rFonts w:ascii="Times New Roman" w:hAnsi="Times New Roman" w:cs="Times New Roman" w:hint="default"/>
        <w:color w:val="auto"/>
      </w:rPr>
    </w:lvl>
    <w:lvl w:ilvl="7">
      <w:start w:val="1"/>
      <w:numFmt w:val="decimal"/>
      <w:lvlText w:val="%1.%2.%3.%4.%5.%6.%7.%8."/>
      <w:lvlJc w:val="left"/>
      <w:pPr>
        <w:tabs>
          <w:tab w:val="num" w:pos="540"/>
        </w:tabs>
        <w:ind w:left="540" w:hanging="1800"/>
      </w:pPr>
      <w:rPr>
        <w:rFonts w:ascii="Times New Roman" w:hAnsi="Times New Roman" w:cs="Times New Roman" w:hint="default"/>
        <w:color w:val="auto"/>
      </w:rPr>
    </w:lvl>
    <w:lvl w:ilvl="8">
      <w:start w:val="1"/>
      <w:numFmt w:val="decimal"/>
      <w:lvlText w:val="%1.%2.%3.%4.%5.%6.%7.%8.%9."/>
      <w:lvlJc w:val="left"/>
      <w:pPr>
        <w:tabs>
          <w:tab w:val="num" w:pos="720"/>
        </w:tabs>
        <w:ind w:left="720" w:hanging="2160"/>
      </w:pPr>
      <w:rPr>
        <w:rFonts w:ascii="Times New Roman" w:hAnsi="Times New Roman" w:cs="Times New Roman" w:hint="default"/>
        <w:color w:val="auto"/>
      </w:rPr>
    </w:lvl>
  </w:abstractNum>
  <w:abstractNum w:abstractNumId="19" w15:restartNumberingAfterBreak="0">
    <w:nsid w:val="3F5B4297"/>
    <w:multiLevelType w:val="multilevel"/>
    <w:tmpl w:val="042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A7353EA"/>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1" w15:restartNumberingAfterBreak="0">
    <w:nsid w:val="4A7D6666"/>
    <w:multiLevelType w:val="hybridMultilevel"/>
    <w:tmpl w:val="459E0EB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00F6D"/>
    <w:multiLevelType w:val="multilevel"/>
    <w:tmpl w:val="0380C058"/>
    <w:lvl w:ilvl="0">
      <w:start w:val="7"/>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10218"/>
        </w:tabs>
        <w:ind w:left="10218"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3" w15:restartNumberingAfterBreak="0">
    <w:nsid w:val="549E7EFC"/>
    <w:multiLevelType w:val="hybridMultilevel"/>
    <w:tmpl w:val="CA388362"/>
    <w:lvl w:ilvl="0" w:tplc="040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56960547"/>
    <w:multiLevelType w:val="hybridMultilevel"/>
    <w:tmpl w:val="6F7EBCF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91538"/>
    <w:multiLevelType w:val="hybridMultilevel"/>
    <w:tmpl w:val="7D14E892"/>
    <w:lvl w:ilvl="0" w:tplc="0419000B">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F762EB"/>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7" w15:restartNumberingAfterBreak="0">
    <w:nsid w:val="60392F8A"/>
    <w:multiLevelType w:val="hybridMultilevel"/>
    <w:tmpl w:val="1A20A6F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46300"/>
    <w:multiLevelType w:val="multilevel"/>
    <w:tmpl w:val="667294B2"/>
    <w:lvl w:ilvl="0">
      <w:start w:val="2"/>
      <w:numFmt w:val="decimal"/>
      <w:lvlText w:val="%1."/>
      <w:lvlJc w:val="left"/>
      <w:pPr>
        <w:ind w:left="585" w:hanging="58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68566BE6"/>
    <w:multiLevelType w:val="hybridMultilevel"/>
    <w:tmpl w:val="8A80D87E"/>
    <w:lvl w:ilvl="0" w:tplc="16620C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96346EE"/>
    <w:multiLevelType w:val="hybridMultilevel"/>
    <w:tmpl w:val="BD40B0D4"/>
    <w:lvl w:ilvl="0" w:tplc="35102000">
      <w:start w:val="1"/>
      <w:numFmt w:val="bullet"/>
      <w:lvlText w:val="o"/>
      <w:lvlJc w:val="left"/>
      <w:pPr>
        <w:tabs>
          <w:tab w:val="num" w:pos="360"/>
        </w:tabs>
        <w:ind w:left="360" w:hanging="360"/>
      </w:pPr>
      <w:rPr>
        <w:rFonts w:ascii="Courier New" w:hAnsi="Courier New" w:cs="Courier New" w:hint="default"/>
        <w:color w:val="auto"/>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BD6537"/>
    <w:multiLevelType w:val="hybridMultilevel"/>
    <w:tmpl w:val="69CAEF5E"/>
    <w:lvl w:ilvl="0" w:tplc="04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2" w15:restartNumberingAfterBreak="0">
    <w:nsid w:val="7C46603B"/>
    <w:multiLevelType w:val="multilevel"/>
    <w:tmpl w:val="1BB67A98"/>
    <w:lvl w:ilvl="0">
      <w:start w:val="2"/>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1"/>
  </w:num>
  <w:num w:numId="3">
    <w:abstractNumId w:val="4"/>
  </w:num>
  <w:num w:numId="4">
    <w:abstractNumId w:val="18"/>
  </w:num>
  <w:num w:numId="5">
    <w:abstractNumId w:val="14"/>
  </w:num>
  <w:num w:numId="6">
    <w:abstractNumId w:val="12"/>
  </w:num>
  <w:num w:numId="7">
    <w:abstractNumId w:val="22"/>
  </w:num>
  <w:num w:numId="8">
    <w:abstractNumId w:val="26"/>
  </w:num>
  <w:num w:numId="9">
    <w:abstractNumId w:val="23"/>
  </w:num>
  <w:num w:numId="10">
    <w:abstractNumId w:val="20"/>
  </w:num>
  <w:num w:numId="11">
    <w:abstractNumId w:val="9"/>
  </w:num>
  <w:num w:numId="12">
    <w:abstractNumId w:val="31"/>
  </w:num>
  <w:num w:numId="13">
    <w:abstractNumId w:val="5"/>
  </w:num>
  <w:num w:numId="14">
    <w:abstractNumId w:val="13"/>
  </w:num>
  <w:num w:numId="15">
    <w:abstractNumId w:val="19"/>
  </w:num>
  <w:num w:numId="16">
    <w:abstractNumId w:val="17"/>
  </w:num>
  <w:num w:numId="17">
    <w:abstractNumId w:val="16"/>
  </w:num>
  <w:num w:numId="18">
    <w:abstractNumId w:val="7"/>
  </w:num>
  <w:num w:numId="19">
    <w:abstractNumId w:val="29"/>
  </w:num>
  <w:num w:numId="20">
    <w:abstractNumId w:val="30"/>
  </w:num>
  <w:num w:numId="21">
    <w:abstractNumId w:val="8"/>
  </w:num>
  <w:num w:numId="22">
    <w:abstractNumId w:val="25"/>
  </w:num>
  <w:num w:numId="23">
    <w:abstractNumId w:val="6"/>
  </w:num>
  <w:num w:numId="24">
    <w:abstractNumId w:val="24"/>
  </w:num>
  <w:num w:numId="25">
    <w:abstractNumId w:val="21"/>
  </w:num>
  <w:num w:numId="26">
    <w:abstractNumId w:val="3"/>
  </w:num>
  <w:num w:numId="27">
    <w:abstractNumId w:val="27"/>
  </w:num>
  <w:num w:numId="28">
    <w:abstractNumId w:val="28"/>
  </w:num>
  <w:num w:numId="29">
    <w:abstractNumId w:val="32"/>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C1"/>
    <w:rsid w:val="00007762"/>
    <w:rsid w:val="0001712C"/>
    <w:rsid w:val="00025D0F"/>
    <w:rsid w:val="00030484"/>
    <w:rsid w:val="000328AC"/>
    <w:rsid w:val="000419B6"/>
    <w:rsid w:val="00064B86"/>
    <w:rsid w:val="0007246A"/>
    <w:rsid w:val="0007795C"/>
    <w:rsid w:val="000822B5"/>
    <w:rsid w:val="000960C8"/>
    <w:rsid w:val="00097D89"/>
    <w:rsid w:val="000A0C38"/>
    <w:rsid w:val="000A60D3"/>
    <w:rsid w:val="000E33DE"/>
    <w:rsid w:val="000F07D1"/>
    <w:rsid w:val="000F331F"/>
    <w:rsid w:val="000F68E6"/>
    <w:rsid w:val="001009F8"/>
    <w:rsid w:val="00104F09"/>
    <w:rsid w:val="00132CD1"/>
    <w:rsid w:val="001341E0"/>
    <w:rsid w:val="0014346C"/>
    <w:rsid w:val="001469F8"/>
    <w:rsid w:val="00160364"/>
    <w:rsid w:val="00181255"/>
    <w:rsid w:val="00182EBA"/>
    <w:rsid w:val="001853CA"/>
    <w:rsid w:val="001923F7"/>
    <w:rsid w:val="00194223"/>
    <w:rsid w:val="001A000B"/>
    <w:rsid w:val="001A12F0"/>
    <w:rsid w:val="001A199A"/>
    <w:rsid w:val="001C4A5A"/>
    <w:rsid w:val="001C61AC"/>
    <w:rsid w:val="00202833"/>
    <w:rsid w:val="00204538"/>
    <w:rsid w:val="002125D0"/>
    <w:rsid w:val="00225260"/>
    <w:rsid w:val="0022553D"/>
    <w:rsid w:val="00233404"/>
    <w:rsid w:val="002360C7"/>
    <w:rsid w:val="002374D0"/>
    <w:rsid w:val="002411EA"/>
    <w:rsid w:val="00242C35"/>
    <w:rsid w:val="002463D0"/>
    <w:rsid w:val="0025258E"/>
    <w:rsid w:val="00255BC2"/>
    <w:rsid w:val="0025618E"/>
    <w:rsid w:val="00273E08"/>
    <w:rsid w:val="002752F0"/>
    <w:rsid w:val="002756A4"/>
    <w:rsid w:val="002762C1"/>
    <w:rsid w:val="0028193C"/>
    <w:rsid w:val="002907F1"/>
    <w:rsid w:val="002959E0"/>
    <w:rsid w:val="002A10D4"/>
    <w:rsid w:val="002A24DC"/>
    <w:rsid w:val="002A7F3A"/>
    <w:rsid w:val="002C32C6"/>
    <w:rsid w:val="002C42C5"/>
    <w:rsid w:val="002C50E5"/>
    <w:rsid w:val="002D1773"/>
    <w:rsid w:val="002D4698"/>
    <w:rsid w:val="002E243D"/>
    <w:rsid w:val="002F5D67"/>
    <w:rsid w:val="00313956"/>
    <w:rsid w:val="00332FDF"/>
    <w:rsid w:val="00343327"/>
    <w:rsid w:val="00347497"/>
    <w:rsid w:val="00347EFE"/>
    <w:rsid w:val="00365556"/>
    <w:rsid w:val="00366EDA"/>
    <w:rsid w:val="00370704"/>
    <w:rsid w:val="00371163"/>
    <w:rsid w:val="00373F07"/>
    <w:rsid w:val="00375C19"/>
    <w:rsid w:val="00377F32"/>
    <w:rsid w:val="003868C1"/>
    <w:rsid w:val="0039079C"/>
    <w:rsid w:val="00395118"/>
    <w:rsid w:val="003A1647"/>
    <w:rsid w:val="003C26D0"/>
    <w:rsid w:val="003D254A"/>
    <w:rsid w:val="003D3E6E"/>
    <w:rsid w:val="003E0717"/>
    <w:rsid w:val="003E154C"/>
    <w:rsid w:val="003E3A8A"/>
    <w:rsid w:val="003E5C9C"/>
    <w:rsid w:val="003F4AA4"/>
    <w:rsid w:val="003F6EF9"/>
    <w:rsid w:val="00425254"/>
    <w:rsid w:val="0043681F"/>
    <w:rsid w:val="00437CBE"/>
    <w:rsid w:val="0045216A"/>
    <w:rsid w:val="00455EEE"/>
    <w:rsid w:val="00466608"/>
    <w:rsid w:val="00484234"/>
    <w:rsid w:val="004864D3"/>
    <w:rsid w:val="004938DE"/>
    <w:rsid w:val="004947EE"/>
    <w:rsid w:val="004A0509"/>
    <w:rsid w:val="004A16F2"/>
    <w:rsid w:val="004B26FC"/>
    <w:rsid w:val="004B49C8"/>
    <w:rsid w:val="004C08F0"/>
    <w:rsid w:val="004D28D7"/>
    <w:rsid w:val="004E0137"/>
    <w:rsid w:val="004E531D"/>
    <w:rsid w:val="004E5857"/>
    <w:rsid w:val="004F381A"/>
    <w:rsid w:val="004F4EF0"/>
    <w:rsid w:val="005136DB"/>
    <w:rsid w:val="0052017D"/>
    <w:rsid w:val="005338EC"/>
    <w:rsid w:val="00540B4A"/>
    <w:rsid w:val="00545E3B"/>
    <w:rsid w:val="00546533"/>
    <w:rsid w:val="0055313B"/>
    <w:rsid w:val="00553357"/>
    <w:rsid w:val="00555188"/>
    <w:rsid w:val="00573E72"/>
    <w:rsid w:val="00582638"/>
    <w:rsid w:val="00582A74"/>
    <w:rsid w:val="00586C80"/>
    <w:rsid w:val="00587BC2"/>
    <w:rsid w:val="00590C98"/>
    <w:rsid w:val="00592437"/>
    <w:rsid w:val="005956D5"/>
    <w:rsid w:val="00595D1E"/>
    <w:rsid w:val="00597476"/>
    <w:rsid w:val="005A377C"/>
    <w:rsid w:val="005B1378"/>
    <w:rsid w:val="005E521D"/>
    <w:rsid w:val="005E5DD4"/>
    <w:rsid w:val="005E7DA0"/>
    <w:rsid w:val="005F170A"/>
    <w:rsid w:val="005F2928"/>
    <w:rsid w:val="005F78A6"/>
    <w:rsid w:val="00600FD4"/>
    <w:rsid w:val="00602AEF"/>
    <w:rsid w:val="006032B0"/>
    <w:rsid w:val="006312FA"/>
    <w:rsid w:val="00632775"/>
    <w:rsid w:val="00636B16"/>
    <w:rsid w:val="006605B7"/>
    <w:rsid w:val="006631D0"/>
    <w:rsid w:val="006646D0"/>
    <w:rsid w:val="00680133"/>
    <w:rsid w:val="006A277E"/>
    <w:rsid w:val="006A3DDD"/>
    <w:rsid w:val="006A5F9E"/>
    <w:rsid w:val="006B256D"/>
    <w:rsid w:val="006C2358"/>
    <w:rsid w:val="006C4FA7"/>
    <w:rsid w:val="006D5D6B"/>
    <w:rsid w:val="006F53FC"/>
    <w:rsid w:val="006F7037"/>
    <w:rsid w:val="006F7EF1"/>
    <w:rsid w:val="00701FB1"/>
    <w:rsid w:val="00704830"/>
    <w:rsid w:val="00713571"/>
    <w:rsid w:val="00714CE3"/>
    <w:rsid w:val="007162F6"/>
    <w:rsid w:val="00720C22"/>
    <w:rsid w:val="0075075D"/>
    <w:rsid w:val="00753995"/>
    <w:rsid w:val="00780C76"/>
    <w:rsid w:val="007822DA"/>
    <w:rsid w:val="00791767"/>
    <w:rsid w:val="00796E11"/>
    <w:rsid w:val="007A02D9"/>
    <w:rsid w:val="007C1646"/>
    <w:rsid w:val="007D22AF"/>
    <w:rsid w:val="007E7F1E"/>
    <w:rsid w:val="00805C20"/>
    <w:rsid w:val="0081343F"/>
    <w:rsid w:val="00817195"/>
    <w:rsid w:val="00820BDB"/>
    <w:rsid w:val="00821058"/>
    <w:rsid w:val="0082376A"/>
    <w:rsid w:val="00824B85"/>
    <w:rsid w:val="00831282"/>
    <w:rsid w:val="0083486E"/>
    <w:rsid w:val="00837283"/>
    <w:rsid w:val="00851D96"/>
    <w:rsid w:val="008576CC"/>
    <w:rsid w:val="00871950"/>
    <w:rsid w:val="00875C6C"/>
    <w:rsid w:val="00876D25"/>
    <w:rsid w:val="00880F2D"/>
    <w:rsid w:val="008974B4"/>
    <w:rsid w:val="008A1BEE"/>
    <w:rsid w:val="008A2498"/>
    <w:rsid w:val="008A28E0"/>
    <w:rsid w:val="008B6196"/>
    <w:rsid w:val="008C2D15"/>
    <w:rsid w:val="008C4507"/>
    <w:rsid w:val="008C5670"/>
    <w:rsid w:val="008D71CD"/>
    <w:rsid w:val="00912C58"/>
    <w:rsid w:val="00917F44"/>
    <w:rsid w:val="00920702"/>
    <w:rsid w:val="00922052"/>
    <w:rsid w:val="00930DA4"/>
    <w:rsid w:val="00943802"/>
    <w:rsid w:val="00954D6A"/>
    <w:rsid w:val="00967C87"/>
    <w:rsid w:val="00970610"/>
    <w:rsid w:val="00994C9B"/>
    <w:rsid w:val="009A420A"/>
    <w:rsid w:val="009A5260"/>
    <w:rsid w:val="009A67C6"/>
    <w:rsid w:val="009A735D"/>
    <w:rsid w:val="009A7A37"/>
    <w:rsid w:val="009B213D"/>
    <w:rsid w:val="009C1EDC"/>
    <w:rsid w:val="009C40CB"/>
    <w:rsid w:val="009C7CE3"/>
    <w:rsid w:val="009D6D5E"/>
    <w:rsid w:val="009E2B3D"/>
    <w:rsid w:val="009E79C4"/>
    <w:rsid w:val="009F5964"/>
    <w:rsid w:val="00A0032E"/>
    <w:rsid w:val="00A03255"/>
    <w:rsid w:val="00A051C6"/>
    <w:rsid w:val="00A22E75"/>
    <w:rsid w:val="00A22FEE"/>
    <w:rsid w:val="00A26103"/>
    <w:rsid w:val="00A329C3"/>
    <w:rsid w:val="00A41778"/>
    <w:rsid w:val="00A42A6C"/>
    <w:rsid w:val="00A455AD"/>
    <w:rsid w:val="00A54C33"/>
    <w:rsid w:val="00A65E70"/>
    <w:rsid w:val="00A7259C"/>
    <w:rsid w:val="00AA1918"/>
    <w:rsid w:val="00AA4656"/>
    <w:rsid w:val="00AA71EB"/>
    <w:rsid w:val="00AB2AEF"/>
    <w:rsid w:val="00AB4EA7"/>
    <w:rsid w:val="00AC4B83"/>
    <w:rsid w:val="00AE0EB8"/>
    <w:rsid w:val="00AF441D"/>
    <w:rsid w:val="00AF5237"/>
    <w:rsid w:val="00B035EF"/>
    <w:rsid w:val="00B15DA5"/>
    <w:rsid w:val="00B23E64"/>
    <w:rsid w:val="00B26DBB"/>
    <w:rsid w:val="00B32358"/>
    <w:rsid w:val="00B4124A"/>
    <w:rsid w:val="00B452F5"/>
    <w:rsid w:val="00B46BB9"/>
    <w:rsid w:val="00B53AD6"/>
    <w:rsid w:val="00B653BF"/>
    <w:rsid w:val="00B85388"/>
    <w:rsid w:val="00B92655"/>
    <w:rsid w:val="00BA388B"/>
    <w:rsid w:val="00BC538C"/>
    <w:rsid w:val="00BD106D"/>
    <w:rsid w:val="00BD21EA"/>
    <w:rsid w:val="00BD4FD6"/>
    <w:rsid w:val="00BE6305"/>
    <w:rsid w:val="00BF0F84"/>
    <w:rsid w:val="00BF5679"/>
    <w:rsid w:val="00BF65D6"/>
    <w:rsid w:val="00C17D3E"/>
    <w:rsid w:val="00C217D3"/>
    <w:rsid w:val="00C232FF"/>
    <w:rsid w:val="00C24E39"/>
    <w:rsid w:val="00C277C8"/>
    <w:rsid w:val="00C27D2E"/>
    <w:rsid w:val="00C302CF"/>
    <w:rsid w:val="00C34EB2"/>
    <w:rsid w:val="00C431D3"/>
    <w:rsid w:val="00C54DC9"/>
    <w:rsid w:val="00C66A0C"/>
    <w:rsid w:val="00C81EB1"/>
    <w:rsid w:val="00C8257D"/>
    <w:rsid w:val="00C86B4F"/>
    <w:rsid w:val="00C9072F"/>
    <w:rsid w:val="00CB0351"/>
    <w:rsid w:val="00CB1EA2"/>
    <w:rsid w:val="00CB2E77"/>
    <w:rsid w:val="00CB31CC"/>
    <w:rsid w:val="00CB37D7"/>
    <w:rsid w:val="00CB3973"/>
    <w:rsid w:val="00CB6A11"/>
    <w:rsid w:val="00CC4301"/>
    <w:rsid w:val="00CE52E0"/>
    <w:rsid w:val="00CE5609"/>
    <w:rsid w:val="00CF0569"/>
    <w:rsid w:val="00D12642"/>
    <w:rsid w:val="00D1376B"/>
    <w:rsid w:val="00D344FE"/>
    <w:rsid w:val="00D37741"/>
    <w:rsid w:val="00D42706"/>
    <w:rsid w:val="00D55D7F"/>
    <w:rsid w:val="00D570FD"/>
    <w:rsid w:val="00D60BEF"/>
    <w:rsid w:val="00D81BF0"/>
    <w:rsid w:val="00D82AB2"/>
    <w:rsid w:val="00D963AA"/>
    <w:rsid w:val="00DB56A0"/>
    <w:rsid w:val="00DB5C33"/>
    <w:rsid w:val="00DC2AFD"/>
    <w:rsid w:val="00DC2FF2"/>
    <w:rsid w:val="00DC35E8"/>
    <w:rsid w:val="00DD2872"/>
    <w:rsid w:val="00DE032E"/>
    <w:rsid w:val="00E17E00"/>
    <w:rsid w:val="00E24197"/>
    <w:rsid w:val="00E409DD"/>
    <w:rsid w:val="00E47DF4"/>
    <w:rsid w:val="00E519E8"/>
    <w:rsid w:val="00E62C5F"/>
    <w:rsid w:val="00E7759D"/>
    <w:rsid w:val="00E83389"/>
    <w:rsid w:val="00E84618"/>
    <w:rsid w:val="00EB5B78"/>
    <w:rsid w:val="00ED1FD2"/>
    <w:rsid w:val="00ED2047"/>
    <w:rsid w:val="00EE3901"/>
    <w:rsid w:val="00EE76B2"/>
    <w:rsid w:val="00EF4DB2"/>
    <w:rsid w:val="00F0086F"/>
    <w:rsid w:val="00F270CE"/>
    <w:rsid w:val="00F41017"/>
    <w:rsid w:val="00F46630"/>
    <w:rsid w:val="00F76013"/>
    <w:rsid w:val="00F95010"/>
    <w:rsid w:val="00FA33C2"/>
    <w:rsid w:val="00FB01B4"/>
    <w:rsid w:val="00FB1A07"/>
    <w:rsid w:val="00FC0DD8"/>
    <w:rsid w:val="00FC1061"/>
    <w:rsid w:val="00FC406A"/>
    <w:rsid w:val="00FD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42C051-E465-4ACD-A800-D9D93556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lsdException w:name="Body Text Indent 2" w:semiHidden="1" w:uiPriority="0" w:unhideWhenUsed="1"/>
    <w:lsdException w:name="Body Text Indent 3" w:semiHidden="1" w:uiPriority="0"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val="uk-UA" w:eastAsia="uk-UA"/>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F441D"/>
    <w:pPr>
      <w:keepNext/>
      <w:spacing w:before="60"/>
      <w:outlineLvl w:val="2"/>
    </w:pPr>
    <w:rPr>
      <w:rFonts w:ascii="Verdana" w:eastAsia="Times New Roman" w:hAnsi="Verdana" w:cs="Times New Roman"/>
      <w:b/>
      <w:bCs/>
      <w:sz w:val="20"/>
      <w:szCs w:val="26"/>
      <w:lang w:val="lt-LT" w:eastAsia="en-US"/>
    </w:rPr>
  </w:style>
  <w:style w:type="paragraph" w:styleId="Heading4">
    <w:name w:val="heading 4"/>
    <w:basedOn w:val="Normal"/>
    <w:next w:val="Normal"/>
    <w:link w:val="Heading4Char"/>
    <w:qFormat/>
    <w:pPr>
      <w:keepNext/>
      <w:keepLines/>
      <w:spacing w:before="200"/>
      <w:outlineLvl w:val="3"/>
    </w:pPr>
    <w:rPr>
      <w:rFonts w:ascii="Cambria" w:hAnsi="Cambria" w:cs="Cambria"/>
      <w:b/>
      <w:bCs/>
      <w:i/>
      <w:iCs/>
      <w:lang w:val="en-US" w:eastAsia="ru-RU"/>
    </w:rPr>
  </w:style>
  <w:style w:type="paragraph" w:styleId="Heading5">
    <w:name w:val="heading 5"/>
    <w:basedOn w:val="Normal"/>
    <w:next w:val="Normal"/>
    <w:link w:val="Heading5Char"/>
    <w:qFormat/>
    <w:pPr>
      <w:keepNext/>
      <w:keepLines/>
      <w:spacing w:before="200"/>
      <w:outlineLvl w:val="4"/>
    </w:pPr>
    <w:rPr>
      <w:rFonts w:ascii="Cambria" w:hAnsi="Cambria" w:cs="Cambria"/>
      <w:color w:val="243F60"/>
    </w:rPr>
  </w:style>
  <w:style w:type="paragraph" w:styleId="Heading9">
    <w:name w:val="heading 9"/>
    <w:basedOn w:val="Normal"/>
    <w:next w:val="Normal"/>
    <w:link w:val="Heading9Char"/>
    <w:qFormat/>
    <w:rsid w:val="00AF441D"/>
    <w:pPr>
      <w:keepNext/>
      <w:overflowPunct w:val="0"/>
      <w:autoSpaceDE w:val="0"/>
      <w:autoSpaceDN w:val="0"/>
      <w:adjustRightInd w:val="0"/>
      <w:textAlignment w:val="baseline"/>
      <w:outlineLvl w:val="8"/>
    </w:pPr>
    <w:rPr>
      <w:rFonts w:ascii="Myriad Pro" w:eastAsia="Times New Roman" w:hAnsi="Myriad Pro" w:cs="Times New Roman"/>
      <w:bCs/>
      <w:color w:val="777777"/>
      <w:spacing w:val="-6"/>
      <w:sz w:val="28"/>
      <w:szCs w:val="2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8C1"/>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rsid w:val="003868C1"/>
    <w:rPr>
      <w:rFonts w:ascii="Arial" w:hAnsi="Arial" w:cs="Arial"/>
      <w:b/>
      <w:bCs/>
      <w:i/>
      <w:iCs/>
      <w:sz w:val="28"/>
      <w:szCs w:val="28"/>
      <w:lang w:val="uk-UA" w:eastAsia="uk-UA"/>
    </w:rPr>
  </w:style>
  <w:style w:type="character" w:customStyle="1" w:styleId="Heading4Char">
    <w:name w:val="Heading 4 Char"/>
    <w:basedOn w:val="DefaultParagraphFont"/>
    <w:link w:val="Heading4"/>
    <w:rPr>
      <w:rFonts w:ascii="Cambria" w:hAnsi="Cambria" w:cs="Cambria"/>
      <w:b/>
      <w:bCs/>
      <w:i/>
      <w:iCs/>
      <w:color w:val="auto"/>
      <w:sz w:val="24"/>
      <w:szCs w:val="24"/>
    </w:rPr>
  </w:style>
  <w:style w:type="character" w:customStyle="1" w:styleId="Heading5Char">
    <w:name w:val="Heading 5 Char"/>
    <w:basedOn w:val="DefaultParagraphFont"/>
    <w:link w:val="Heading5"/>
    <w:rPr>
      <w:rFonts w:ascii="Cambria" w:hAnsi="Cambria" w:cs="Cambria"/>
      <w:color w:val="243F60"/>
      <w:sz w:val="24"/>
      <w:szCs w:val="24"/>
      <w:lang w:val="uk-UA" w:eastAsia="uk-UA"/>
    </w:rPr>
  </w:style>
  <w:style w:type="character" w:styleId="Hyperlink">
    <w:name w:val="Hyperlink"/>
    <w:basedOn w:val="DefaultParagraphFont"/>
    <w:uiPriority w:val="99"/>
    <w:rPr>
      <w:rFonts w:cstheme="minorBidi"/>
      <w:color w:val="0000FF"/>
      <w:u w:val="single"/>
    </w:rPr>
  </w:style>
  <w:style w:type="paragraph" w:styleId="Footer">
    <w:name w:val="footer"/>
    <w:basedOn w:val="Normal"/>
    <w:link w:val="FooterChar"/>
    <w:pPr>
      <w:tabs>
        <w:tab w:val="center" w:pos="4677"/>
        <w:tab w:val="right" w:pos="9355"/>
      </w:tabs>
    </w:pPr>
  </w:style>
  <w:style w:type="character" w:customStyle="1" w:styleId="FooterChar">
    <w:name w:val="Footer Char"/>
    <w:basedOn w:val="DefaultParagraphFont"/>
    <w:link w:val="Footer"/>
    <w:rsid w:val="003868C1"/>
    <w:rPr>
      <w:rFonts w:ascii="Times New Roman" w:hAnsi="Times New Roman"/>
      <w:sz w:val="24"/>
      <w:szCs w:val="24"/>
      <w:lang w:val="uk-UA" w:eastAsia="uk-UA"/>
    </w:rPr>
  </w:style>
  <w:style w:type="character" w:styleId="PageNumber">
    <w:name w:val="page number"/>
    <w:basedOn w:val="DefaultParagraphFont"/>
    <w:rPr>
      <w:rFonts w:ascii="Times New Roman" w:hAnsi="Times New Roman" w:cs="Times New Roman"/>
    </w:rPr>
  </w:style>
  <w:style w:type="paragraph" w:styleId="Header">
    <w:name w:val="header"/>
    <w:aliases w:val="(17) EPR Header"/>
    <w:basedOn w:val="Normal"/>
    <w:link w:val="HeaderChar"/>
    <w:pPr>
      <w:tabs>
        <w:tab w:val="center" w:pos="4677"/>
        <w:tab w:val="right" w:pos="9355"/>
      </w:tabs>
    </w:pPr>
    <w:rPr>
      <w:lang w:val="en-US" w:eastAsia="ru-RU"/>
    </w:rPr>
  </w:style>
  <w:style w:type="character" w:customStyle="1" w:styleId="HeaderChar">
    <w:name w:val="Header Char"/>
    <w:aliases w:val="(17) EPR Header Char"/>
    <w:basedOn w:val="DefaultParagraphFont"/>
    <w:link w:val="Header"/>
    <w:rPr>
      <w:rFonts w:cstheme="minorBidi"/>
      <w:sz w:val="24"/>
      <w:szCs w:val="24"/>
    </w:rPr>
  </w:style>
  <w:style w:type="paragraph" w:customStyle="1" w:styleId="ConsNormal">
    <w:name w:val="ConsNormal"/>
    <w:uiPriority w:val="99"/>
    <w:pPr>
      <w:widowControl w:val="0"/>
      <w:autoSpaceDE w:val="0"/>
      <w:autoSpaceDN w:val="0"/>
      <w:adjustRightInd w:val="0"/>
      <w:ind w:firstLine="720"/>
    </w:pPr>
    <w:rPr>
      <w:rFonts w:ascii="Arial" w:hAnsi="Arial" w:cs="Arial"/>
      <w:sz w:val="20"/>
      <w:szCs w:val="20"/>
      <w:lang w:val="uk-UA" w:eastAsia="uk-U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3868C1"/>
    <w:rPr>
      <w:rFonts w:ascii="Times New Roman" w:hAnsi="Times New Roman" w:cs="Times New Roman"/>
      <w:sz w:val="0"/>
      <w:szCs w:val="0"/>
      <w:lang w:val="uk-UA" w:eastAsia="uk-UA"/>
    </w:rPr>
  </w:style>
  <w:style w:type="character" w:styleId="CommentReference">
    <w:name w:val="annotation reference"/>
    <w:basedOn w:val="DefaultParagraphFont"/>
    <w:uiPriority w:val="99"/>
    <w:rPr>
      <w:rFonts w:cstheme="minorBidi"/>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sid w:val="003868C1"/>
    <w:rPr>
      <w:rFonts w:ascii="Times New Roman" w:hAnsi="Times New Roman"/>
      <w:sz w:val="20"/>
      <w:szCs w:val="20"/>
      <w:lang w:val="uk-UA" w:eastAsia="uk-UA"/>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sid w:val="003868C1"/>
    <w:rPr>
      <w:rFonts w:ascii="Times New Roman" w:hAnsi="Times New Roman"/>
      <w:b/>
      <w:bCs/>
      <w:sz w:val="20"/>
      <w:szCs w:val="20"/>
      <w:lang w:val="uk-UA" w:eastAsia="uk-UA"/>
    </w:rPr>
  </w:style>
  <w:style w:type="paragraph" w:styleId="TOC1">
    <w:name w:val="toc 1"/>
    <w:basedOn w:val="Normal"/>
    <w:next w:val="Normal"/>
    <w:autoRedefine/>
    <w:pPr>
      <w:tabs>
        <w:tab w:val="right" w:leader="dot" w:pos="9344"/>
      </w:tabs>
    </w:pPr>
    <w:rPr>
      <w:b/>
      <w:bCs/>
      <w:noProof/>
    </w:rPr>
  </w:style>
  <w:style w:type="character" w:customStyle="1" w:styleId="variant">
    <w:name w:val="variant"/>
    <w:basedOn w:val="DefaultParagraphFont"/>
    <w:uiPriority w:val="99"/>
    <w:rPr>
      <w:rFonts w:ascii="Times New Roman" w:hAnsi="Times New Roman" w:cs="Times New Roman"/>
    </w:rPr>
  </w:style>
  <w:style w:type="character" w:customStyle="1" w:styleId="unknown">
    <w:name w:val="unknown"/>
    <w:basedOn w:val="DefaultParagraphFont"/>
    <w:uiPriority w:val="99"/>
    <w:rPr>
      <w:rFonts w:ascii="Times New Roman" w:hAnsi="Times New Roman" w:cs="Times New Roma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868C1"/>
    <w:rPr>
      <w:rFonts w:ascii="Courier New" w:hAnsi="Courier New" w:cs="Courier New"/>
      <w:sz w:val="20"/>
      <w:szCs w:val="20"/>
      <w:lang w:val="uk-UA" w:eastAsia="uk-UA"/>
    </w:rPr>
  </w:style>
  <w:style w:type="paragraph" w:customStyle="1" w:styleId="CharChar">
    <w:name w:val="Char Char"/>
    <w:basedOn w:val="Normal"/>
    <w:uiPriority w:val="99"/>
    <w:pPr>
      <w:spacing w:after="140"/>
    </w:pPr>
    <w:rPr>
      <w:rFonts w:ascii="Arial" w:hAnsi="Arial" w:cs="Arial"/>
      <w:sz w:val="22"/>
      <w:szCs w:val="22"/>
    </w:rPr>
  </w:style>
  <w:style w:type="character" w:customStyle="1" w:styleId="CharCharChar">
    <w:name w:val="Char Char Char"/>
    <w:uiPriority w:val="99"/>
    <w:rPr>
      <w:rFonts w:ascii="Arial" w:hAnsi="Arial" w:cs="Arial"/>
      <w:sz w:val="24"/>
      <w:szCs w:val="24"/>
      <w:lang w:val="uk-UA" w:eastAsia="uk-UA"/>
    </w:rPr>
  </w:style>
  <w:style w:type="paragraph" w:customStyle="1" w:styleId="a">
    <w:name w:val="обычный"/>
    <w:basedOn w:val="Normal"/>
    <w:uiPriority w:val="99"/>
    <w:rPr>
      <w:color w:val="000000"/>
      <w:sz w:val="20"/>
      <w:szCs w:val="20"/>
    </w:rPr>
  </w:style>
  <w:style w:type="character" w:styleId="FollowedHyperlink">
    <w:name w:val="FollowedHyperlink"/>
    <w:basedOn w:val="DefaultParagraphFont"/>
    <w:uiPriority w:val="99"/>
    <w:rPr>
      <w:rFonts w:cstheme="minorBidi"/>
      <w:color w:val="800080"/>
      <w:u w:val="single"/>
    </w:rPr>
  </w:style>
  <w:style w:type="paragraph" w:styleId="ListParagraph">
    <w:name w:val="List Paragraph"/>
    <w:basedOn w:val="Normal"/>
    <w:uiPriority w:val="34"/>
    <w:qFormat/>
    <w:pPr>
      <w:ind w:left="720"/>
    </w:pPr>
  </w:style>
  <w:style w:type="character" w:customStyle="1" w:styleId="hps">
    <w:name w:val="hps"/>
    <w:basedOn w:val="DefaultParagraphFont"/>
    <w:rPr>
      <w:rFonts w:ascii="Times New Roman" w:hAnsi="Times New Roman" w:cs="Times New Roman"/>
    </w:rPr>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DefaultParagraphFont"/>
    <w:rPr>
      <w:rFonts w:ascii="Times New Roman" w:hAnsi="Times New Roman" w:cs="Times New Roman"/>
    </w:rPr>
  </w:style>
  <w:style w:type="character" w:customStyle="1" w:styleId="jqtooltip">
    <w:name w:val="jq_tooltip"/>
    <w:basedOn w:val="DefaultParagraphFont"/>
    <w:uiPriority w:val="99"/>
    <w:rPr>
      <w:rFonts w:ascii="Times New Roman" w:hAnsi="Times New Roman" w:cs="Times New Roman"/>
    </w:rPr>
  </w:style>
  <w:style w:type="paragraph" w:customStyle="1" w:styleId="bodytext">
    <w:name w:val="bodytext"/>
    <w:basedOn w:val="Normal"/>
    <w:uiPriority w:val="99"/>
    <w:pPr>
      <w:spacing w:before="100" w:beforeAutospacing="1" w:after="100" w:afterAutospacing="1"/>
    </w:pPr>
  </w:style>
  <w:style w:type="character" w:styleId="Strong">
    <w:name w:val="Strong"/>
    <w:basedOn w:val="DefaultParagraphFont"/>
    <w:uiPriority w:val="22"/>
    <w:qFormat/>
    <w:rPr>
      <w:rFonts w:cstheme="minorBidi"/>
      <w:b/>
      <w:bCs/>
    </w:rPr>
  </w:style>
  <w:style w:type="paragraph" w:styleId="BodyText3">
    <w:name w:val="Body Text 3"/>
    <w:basedOn w:val="Normal"/>
    <w:link w:val="BodyText3Char"/>
    <w:pPr>
      <w:spacing w:before="240"/>
      <w:jc w:val="both"/>
    </w:pPr>
  </w:style>
  <w:style w:type="character" w:customStyle="1" w:styleId="BodyText3Char">
    <w:name w:val="Body Text 3 Char"/>
    <w:basedOn w:val="DefaultParagraphFont"/>
    <w:link w:val="BodyText3"/>
    <w:rPr>
      <w:rFonts w:ascii="Times New Roman" w:hAnsi="Times New Roman" w:cs="Times New Roman"/>
      <w:sz w:val="24"/>
      <w:szCs w:val="24"/>
      <w:lang w:eastAsia="uk-UA"/>
    </w:rPr>
  </w:style>
  <w:style w:type="paragraph" w:styleId="BodyTextIndent2">
    <w:name w:val="Body Text Indent 2"/>
    <w:basedOn w:val="Normal"/>
    <w:link w:val="BodyTextIndent2Char"/>
    <w:unhideWhenUsed/>
    <w:rsid w:val="00AF441D"/>
    <w:pPr>
      <w:spacing w:after="120" w:line="480" w:lineRule="auto"/>
      <w:ind w:left="283"/>
    </w:pPr>
  </w:style>
  <w:style w:type="character" w:customStyle="1" w:styleId="BodyTextIndent2Char">
    <w:name w:val="Body Text Indent 2 Char"/>
    <w:basedOn w:val="DefaultParagraphFont"/>
    <w:link w:val="BodyTextIndent2"/>
    <w:rsid w:val="00AF441D"/>
    <w:rPr>
      <w:rFonts w:ascii="Times New Roman" w:hAnsi="Times New Roman"/>
      <w:sz w:val="24"/>
      <w:szCs w:val="24"/>
      <w:lang w:val="uk-UA" w:eastAsia="uk-UA"/>
    </w:rPr>
  </w:style>
  <w:style w:type="paragraph" w:styleId="BodyText0">
    <w:name w:val="Body Text"/>
    <w:basedOn w:val="Normal"/>
    <w:link w:val="BodyTextChar"/>
    <w:unhideWhenUsed/>
    <w:rsid w:val="00AF441D"/>
    <w:pPr>
      <w:spacing w:after="120"/>
    </w:pPr>
  </w:style>
  <w:style w:type="character" w:customStyle="1" w:styleId="BodyTextChar">
    <w:name w:val="Body Text Char"/>
    <w:basedOn w:val="DefaultParagraphFont"/>
    <w:link w:val="BodyText0"/>
    <w:rsid w:val="00AF441D"/>
    <w:rPr>
      <w:rFonts w:ascii="Times New Roman" w:hAnsi="Times New Roman"/>
      <w:sz w:val="24"/>
      <w:szCs w:val="24"/>
      <w:lang w:val="uk-UA" w:eastAsia="uk-UA"/>
    </w:rPr>
  </w:style>
  <w:style w:type="character" w:customStyle="1" w:styleId="Heading3Char">
    <w:name w:val="Heading 3 Char"/>
    <w:basedOn w:val="DefaultParagraphFont"/>
    <w:link w:val="Heading3"/>
    <w:rsid w:val="00AF441D"/>
    <w:rPr>
      <w:rFonts w:ascii="Verdana" w:eastAsia="Times New Roman" w:hAnsi="Verdana" w:cs="Times New Roman"/>
      <w:b/>
      <w:bCs/>
      <w:sz w:val="20"/>
      <w:szCs w:val="26"/>
      <w:lang w:val="lt-LT"/>
    </w:rPr>
  </w:style>
  <w:style w:type="character" w:customStyle="1" w:styleId="Heading9Char">
    <w:name w:val="Heading 9 Char"/>
    <w:basedOn w:val="DefaultParagraphFont"/>
    <w:link w:val="Heading9"/>
    <w:rsid w:val="00AF441D"/>
    <w:rPr>
      <w:rFonts w:ascii="Myriad Pro" w:eastAsia="Times New Roman" w:hAnsi="Myriad Pro" w:cs="Times New Roman"/>
      <w:bCs/>
      <w:color w:val="777777"/>
      <w:spacing w:val="-6"/>
      <w:sz w:val="28"/>
      <w:szCs w:val="20"/>
      <w:lang w:val="lt-LT"/>
    </w:rPr>
  </w:style>
  <w:style w:type="paragraph" w:customStyle="1" w:styleId="lentele">
    <w:name w:val="lentele"/>
    <w:basedOn w:val="Normal"/>
    <w:autoRedefine/>
    <w:rsid w:val="00AF441D"/>
    <w:pPr>
      <w:overflowPunct w:val="0"/>
      <w:autoSpaceDE w:val="0"/>
      <w:autoSpaceDN w:val="0"/>
      <w:adjustRightInd w:val="0"/>
      <w:spacing w:after="60"/>
      <w:textAlignment w:val="baseline"/>
    </w:pPr>
    <w:rPr>
      <w:rFonts w:ascii="Myriad Pro" w:eastAsia="Times New Roman" w:hAnsi="Myriad Pro" w:cs="Times New Roman"/>
      <w:bCs/>
      <w:color w:val="3366FF"/>
      <w:szCs w:val="20"/>
      <w:lang w:val="lt-LT" w:eastAsia="en-US"/>
    </w:rPr>
  </w:style>
  <w:style w:type="paragraph" w:styleId="BodyText2">
    <w:name w:val="Body Text 2"/>
    <w:basedOn w:val="Normal"/>
    <w:link w:val="BodyText2Char"/>
    <w:rsid w:val="00AF441D"/>
    <w:pPr>
      <w:tabs>
        <w:tab w:val="right" w:pos="8505"/>
      </w:tabs>
      <w:jc w:val="center"/>
    </w:pPr>
    <w:rPr>
      <w:rFonts w:eastAsia="Times New Roman" w:cs="Times New Roman"/>
      <w:b/>
      <w:bCs/>
      <w:lang w:val="lt-LT" w:eastAsia="en-US"/>
    </w:rPr>
  </w:style>
  <w:style w:type="character" w:customStyle="1" w:styleId="BodyText2Char">
    <w:name w:val="Body Text 2 Char"/>
    <w:basedOn w:val="DefaultParagraphFont"/>
    <w:link w:val="BodyText2"/>
    <w:rsid w:val="00AF441D"/>
    <w:rPr>
      <w:rFonts w:ascii="Times New Roman" w:eastAsia="Times New Roman" w:hAnsi="Times New Roman" w:cs="Times New Roman"/>
      <w:b/>
      <w:bCs/>
      <w:sz w:val="24"/>
      <w:szCs w:val="24"/>
      <w:lang w:val="lt-LT"/>
    </w:rPr>
  </w:style>
  <w:style w:type="paragraph" w:styleId="BodyTextIndent3">
    <w:name w:val="Body Text Indent 3"/>
    <w:basedOn w:val="Normal"/>
    <w:link w:val="BodyTextIndent3Char"/>
    <w:rsid w:val="00AF441D"/>
    <w:pPr>
      <w:ind w:left="700" w:hanging="700"/>
    </w:pPr>
    <w:rPr>
      <w:rFonts w:eastAsia="Times New Roman" w:cs="Times New Roman"/>
      <w:szCs w:val="20"/>
      <w:lang w:val="lt-LT" w:eastAsia="en-US"/>
    </w:rPr>
  </w:style>
  <w:style w:type="character" w:customStyle="1" w:styleId="BodyTextIndent3Char">
    <w:name w:val="Body Text Indent 3 Char"/>
    <w:basedOn w:val="DefaultParagraphFont"/>
    <w:link w:val="BodyTextIndent3"/>
    <w:rsid w:val="00AF441D"/>
    <w:rPr>
      <w:rFonts w:ascii="Times New Roman" w:eastAsia="Times New Roman" w:hAnsi="Times New Roman" w:cs="Times New Roman"/>
      <w:sz w:val="24"/>
      <w:szCs w:val="20"/>
      <w:lang w:val="lt-LT"/>
    </w:rPr>
  </w:style>
  <w:style w:type="paragraph" w:customStyle="1" w:styleId="Heading10">
    <w:name w:val="Heading 10"/>
    <w:basedOn w:val="Heading1"/>
    <w:rsid w:val="00AF441D"/>
    <w:pPr>
      <w:keepNext w:val="0"/>
      <w:tabs>
        <w:tab w:val="num" w:pos="360"/>
        <w:tab w:val="right" w:pos="8505"/>
      </w:tabs>
      <w:spacing w:before="0" w:after="0"/>
      <w:ind w:left="360" w:hanging="360"/>
    </w:pPr>
    <w:rPr>
      <w:rFonts w:ascii="Times New Roman" w:eastAsia="Times New Roman" w:hAnsi="Times New Roman" w:cs="Times New Roman"/>
      <w:bCs w:val="0"/>
      <w:i/>
      <w:kern w:val="0"/>
      <w:sz w:val="22"/>
      <w:szCs w:val="28"/>
      <w:lang w:val="ru-RU" w:eastAsia="en-US"/>
    </w:rPr>
  </w:style>
  <w:style w:type="paragraph" w:styleId="FootnoteText">
    <w:name w:val="footnote text"/>
    <w:basedOn w:val="Normal"/>
    <w:link w:val="FootnoteTextChar"/>
    <w:uiPriority w:val="99"/>
    <w:rsid w:val="00AF441D"/>
    <w:rPr>
      <w:rFonts w:eastAsia="Times New Roman" w:cs="Times New Roman"/>
      <w:sz w:val="20"/>
      <w:szCs w:val="20"/>
      <w:lang w:val="en-US" w:eastAsia="en-US"/>
    </w:rPr>
  </w:style>
  <w:style w:type="character" w:customStyle="1" w:styleId="FootnoteTextChar">
    <w:name w:val="Footnote Text Char"/>
    <w:basedOn w:val="DefaultParagraphFont"/>
    <w:link w:val="FootnoteText"/>
    <w:uiPriority w:val="99"/>
    <w:rsid w:val="00AF441D"/>
    <w:rPr>
      <w:rFonts w:ascii="Times New Roman" w:eastAsia="Times New Roman" w:hAnsi="Times New Roman" w:cs="Times New Roman"/>
      <w:sz w:val="20"/>
      <w:szCs w:val="20"/>
    </w:rPr>
  </w:style>
  <w:style w:type="character" w:styleId="FootnoteReference">
    <w:name w:val="footnote reference"/>
    <w:uiPriority w:val="99"/>
    <w:rsid w:val="00AF441D"/>
    <w:rPr>
      <w:vertAlign w:val="superscript"/>
    </w:rPr>
  </w:style>
  <w:style w:type="paragraph" w:styleId="Title">
    <w:name w:val="Title"/>
    <w:basedOn w:val="Normal"/>
    <w:link w:val="TitleChar"/>
    <w:qFormat/>
    <w:rsid w:val="00AF441D"/>
    <w:pPr>
      <w:jc w:val="center"/>
    </w:pPr>
    <w:rPr>
      <w:rFonts w:eastAsia="Times New Roman" w:cs="Times New Roman"/>
      <w:b/>
      <w:sz w:val="36"/>
      <w:szCs w:val="28"/>
      <w:lang w:val="en-US" w:eastAsia="en-US"/>
    </w:rPr>
  </w:style>
  <w:style w:type="character" w:customStyle="1" w:styleId="TitleChar">
    <w:name w:val="Title Char"/>
    <w:basedOn w:val="DefaultParagraphFont"/>
    <w:link w:val="Title"/>
    <w:rsid w:val="00AF441D"/>
    <w:rPr>
      <w:rFonts w:ascii="Times New Roman" w:eastAsia="Times New Roman" w:hAnsi="Times New Roman" w:cs="Times New Roman"/>
      <w:b/>
      <w:sz w:val="36"/>
      <w:szCs w:val="28"/>
    </w:rPr>
  </w:style>
  <w:style w:type="paragraph" w:styleId="Subtitle">
    <w:name w:val="Subtitle"/>
    <w:basedOn w:val="Normal"/>
    <w:link w:val="SubtitleChar"/>
    <w:qFormat/>
    <w:rsid w:val="00AF441D"/>
    <w:pPr>
      <w:jc w:val="center"/>
    </w:pPr>
    <w:rPr>
      <w:rFonts w:eastAsia="Times New Roman" w:cs="Times New Roman"/>
      <w:b/>
      <w:sz w:val="32"/>
      <w:szCs w:val="28"/>
      <w:lang w:val="en-US" w:eastAsia="en-US"/>
    </w:rPr>
  </w:style>
  <w:style w:type="character" w:customStyle="1" w:styleId="SubtitleChar">
    <w:name w:val="Subtitle Char"/>
    <w:basedOn w:val="DefaultParagraphFont"/>
    <w:link w:val="Subtitle"/>
    <w:rsid w:val="00AF441D"/>
    <w:rPr>
      <w:rFonts w:ascii="Times New Roman" w:eastAsia="Times New Roman" w:hAnsi="Times New Roman" w:cs="Times New Roman"/>
      <w:b/>
      <w:sz w:val="32"/>
      <w:szCs w:val="28"/>
    </w:rPr>
  </w:style>
  <w:style w:type="table" w:styleId="TableGrid">
    <w:name w:val="Table Grid"/>
    <w:basedOn w:val="TableNormal"/>
    <w:rsid w:val="00AF441D"/>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AF441D"/>
    <w:pPr>
      <w:ind w:left="240"/>
    </w:pPr>
    <w:rPr>
      <w:rFonts w:eastAsia="Times New Roman" w:cs="Times New Roman"/>
      <w:lang w:val="en-US" w:eastAsia="en-US"/>
    </w:rPr>
  </w:style>
  <w:style w:type="paragraph" w:styleId="TOC3">
    <w:name w:val="toc 3"/>
    <w:basedOn w:val="Normal"/>
    <w:next w:val="Normal"/>
    <w:autoRedefine/>
    <w:semiHidden/>
    <w:rsid w:val="00AF441D"/>
    <w:pPr>
      <w:ind w:left="480"/>
    </w:pPr>
    <w:rPr>
      <w:rFonts w:eastAsia="Times New Roman" w:cs="Times New Roman"/>
      <w:lang w:val="en-US" w:eastAsia="en-US"/>
    </w:rPr>
  </w:style>
  <w:style w:type="paragraph" w:customStyle="1" w:styleId="31">
    <w:name w:val="Основний текст 31"/>
    <w:basedOn w:val="Normal"/>
    <w:rsid w:val="00AF441D"/>
    <w:pPr>
      <w:suppressAutoHyphens/>
      <w:spacing w:after="120"/>
    </w:pPr>
    <w:rPr>
      <w:rFonts w:eastAsia="Times New Roman" w:cs="Times New Roman"/>
      <w:sz w:val="16"/>
      <w:szCs w:val="16"/>
      <w:lang w:val="en-US" w:eastAsia="ar-SA"/>
    </w:rPr>
  </w:style>
  <w:style w:type="character" w:customStyle="1" w:styleId="a0">
    <w:name w:val="Символ сноски"/>
    <w:rsid w:val="00AF441D"/>
    <w:rPr>
      <w:vertAlign w:val="superscript"/>
    </w:rPr>
  </w:style>
  <w:style w:type="paragraph" w:customStyle="1" w:styleId="BankNormal">
    <w:name w:val="BankNormal"/>
    <w:basedOn w:val="Normal"/>
    <w:rsid w:val="00AF441D"/>
    <w:pPr>
      <w:autoSpaceDN w:val="0"/>
      <w:spacing w:after="240"/>
    </w:pPr>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34689">
      <w:bodyDiv w:val="1"/>
      <w:marLeft w:val="0"/>
      <w:marRight w:val="0"/>
      <w:marTop w:val="0"/>
      <w:marBottom w:val="0"/>
      <w:divBdr>
        <w:top w:val="none" w:sz="0" w:space="0" w:color="auto"/>
        <w:left w:val="none" w:sz="0" w:space="0" w:color="auto"/>
        <w:bottom w:val="none" w:sz="0" w:space="0" w:color="auto"/>
        <w:right w:val="none" w:sz="0" w:space="0" w:color="auto"/>
      </w:divBdr>
    </w:div>
    <w:div w:id="1308628003">
      <w:bodyDiv w:val="1"/>
      <w:marLeft w:val="0"/>
      <w:marRight w:val="0"/>
      <w:marTop w:val="0"/>
      <w:marBottom w:val="0"/>
      <w:divBdr>
        <w:top w:val="none" w:sz="0" w:space="0" w:color="auto"/>
        <w:left w:val="none" w:sz="0" w:space="0" w:color="auto"/>
        <w:bottom w:val="none" w:sz="0" w:space="0" w:color="auto"/>
        <w:right w:val="none" w:sz="0" w:space="0" w:color="auto"/>
      </w:divBdr>
    </w:div>
    <w:div w:id="1642420177">
      <w:bodyDiv w:val="1"/>
      <w:marLeft w:val="0"/>
      <w:marRight w:val="0"/>
      <w:marTop w:val="0"/>
      <w:marBottom w:val="0"/>
      <w:divBdr>
        <w:top w:val="none" w:sz="0" w:space="0" w:color="auto"/>
        <w:left w:val="none" w:sz="0" w:space="0" w:color="auto"/>
        <w:bottom w:val="none" w:sz="0" w:space="0" w:color="auto"/>
        <w:right w:val="none" w:sz="0" w:space="0" w:color="auto"/>
      </w:divBdr>
    </w:div>
    <w:div w:id="1767459246">
      <w:bodyDiv w:val="1"/>
      <w:marLeft w:val="0"/>
      <w:marRight w:val="0"/>
      <w:marTop w:val="0"/>
      <w:marBottom w:val="0"/>
      <w:divBdr>
        <w:top w:val="none" w:sz="0" w:space="0" w:color="auto"/>
        <w:left w:val="none" w:sz="0" w:space="0" w:color="auto"/>
        <w:bottom w:val="none" w:sz="0" w:space="0" w:color="auto"/>
        <w:right w:val="none" w:sz="0" w:space="0" w:color="auto"/>
      </w:divBdr>
    </w:div>
    <w:div w:id="21411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google.com/imgres?imgurl=http://tofocus.info/images/flags/ukraine-flag.gif&amp;imgrefurl=http://tofocus.info/flag-of-Ukraine.php&amp;h=400&amp;w=600&amp;sz=2&amp;tbnid=JvTYbWBvTsvRPM:&amp;tbnh=81&amp;tbnw=122&amp;prev=/search?q=Ukraine+flag&amp;tbm=isch&amp;tbo=u&amp;zoom=1&amp;q=Ukraine+flag&amp;usg=__elvn-wHZzRVaiRtiRaQ-hlEXYVc=&amp;docid=44EBy67jdU445M&amp;sa=X&amp;ei=cF49UfqrIZKM9AS9hYGQDQ&amp;ved=0CEkQ9QEwBA&amp;dur=1648"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3100-1275-45A1-A4C4-90333B03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2954</Words>
  <Characters>16844</Characters>
  <Application>Microsoft Office Word</Application>
  <DocSecurity>0</DocSecurity>
  <Lines>140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Valentyna Kyrychenko</cp:lastModifiedBy>
  <cp:revision>8</cp:revision>
  <cp:lastPrinted>2015-12-06T21:20:00Z</cp:lastPrinted>
  <dcterms:created xsi:type="dcterms:W3CDTF">2016-03-16T08:29:00Z</dcterms:created>
  <dcterms:modified xsi:type="dcterms:W3CDTF">2016-03-17T09:31:00Z</dcterms:modified>
</cp:coreProperties>
</file>